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8986" w14:textId="73d8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2021 жылғы 8 қаңтардағы № 72-11 "2021-2023 жылдарға арналған Ғабит Мүсірепов атындағы ауданы Рузаев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28 сәуірдегі № 4-2 шешімі. Солтүстік Қазақстан облысының Әділет департаментінде 2021 жылғы 30 сәуірде № 7383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ауданы мәслихатының "2021-2023 жылдарға арналған Ғабит Мүсірепов атындағы ауданы Рузаев ауылдық округінің бюджетін бекіту туралы" 2021 жылғы 8 қаңтардағы № 72-11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6931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Ғабит Мүсірепов атындағы ауданы Рузаев ауылдық округінің бюджеті осы шешімге тиісінше 1, 2 және 3-қосымшаларға сәйкес, 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110 556,8 мың теңге: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13 000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97 556,8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111 430,2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873,4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873,4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Ғабит Мүсірепов атындағы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72-11 шешіміне 1-қосымша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Рузаев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559"/>
        <w:gridCol w:w="1559"/>
        <w:gridCol w:w="4425"/>
        <w:gridCol w:w="3609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110 556,8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12 190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97 556,8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111 430,2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37 646,3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35 446,3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53 304,8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53 304,8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туысы жоқ адамдарды жерлеу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6 450,7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31 806,1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