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62534" w14:textId="22625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2021 жылғы 8 қаңтардағы № 72-15 "2021-2023 жылдарға арналған Ғабит Мүсірепов атындағы ауданы Бірлік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2021 жылғы 28 сәуірдегі № 4-3 шешімі. Солтүстік Қазақстан облысының Әділет департаментінде 2021 жылғы 30 сәуірде № 7384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"2021-2023 жылдарға арналған Ғабит Мүсірепов атындағы ауданы Бірлік ауылдық округінің бюджетін бекіту туралы" 2021 жылғы 8 қаңтардағы № 72-15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6935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Ғабит Мүсірепов атындағы ауданы Бірлік ауылдық округінің бюджеті осы шешімге тиісінше 1, 2 және 3-қосымшаларға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40 194,6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3 312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36 882,6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40 576,5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 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0: 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- 381,9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381,9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381,9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Ғабит Мүсірепов атындағы ауданы Бірлік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1613"/>
        <w:gridCol w:w="1613"/>
        <w:gridCol w:w="4577"/>
        <w:gridCol w:w="3310"/>
      </w:tblGrid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40 194,6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36 882,6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36 882,6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36 882,6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40 576,5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13 225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13 225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12 525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13 298,1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13 298,1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693,5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12 604,6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- 381,9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381,9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381,9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381,9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