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8365" w14:textId="2418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Покровка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58/398 шешімі. Солтүстік Қазақстан облысының Әділет департаментінде 2021 жылғы 14 қаңтарда № 7014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6 -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Покровка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- 29 578 мың теңге:</w:t>
      </w:r>
    </w:p>
    <w:bookmarkEnd w:id="3"/>
    <w:bookmarkStart w:name="z9" w:id="4"/>
    <w:p>
      <w:pPr>
        <w:spacing w:after="0"/>
        <w:ind w:left="0"/>
        <w:jc w:val="both"/>
      </w:pPr>
      <w:r>
        <w:rPr>
          <w:rFonts w:ascii="Times New Roman"/>
          <w:b w:val="false"/>
          <w:i w:val="false"/>
          <w:color w:val="000000"/>
          <w:sz w:val="28"/>
        </w:rPr>
        <w:t>
      салықтық түсімдер - 5 381 мың теңге;</w:t>
      </w:r>
    </w:p>
    <w:bookmarkEnd w:id="4"/>
    <w:bookmarkStart w:name="z10" w:id="5"/>
    <w:p>
      <w:pPr>
        <w:spacing w:after="0"/>
        <w:ind w:left="0"/>
        <w:jc w:val="both"/>
      </w:pPr>
      <w:r>
        <w:rPr>
          <w:rFonts w:ascii="Times New Roman"/>
          <w:b w:val="false"/>
          <w:i w:val="false"/>
          <w:color w:val="000000"/>
          <w:sz w:val="28"/>
        </w:rPr>
        <w:t>
      салықтық емес түсімдер - 4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- 24 193 мың теңге;</w:t>
      </w:r>
    </w:p>
    <w:bookmarkEnd w:id="7"/>
    <w:bookmarkStart w:name="z13" w:id="8"/>
    <w:p>
      <w:pPr>
        <w:spacing w:after="0"/>
        <w:ind w:left="0"/>
        <w:jc w:val="both"/>
      </w:pPr>
      <w:r>
        <w:rPr>
          <w:rFonts w:ascii="Times New Roman"/>
          <w:b w:val="false"/>
          <w:i w:val="false"/>
          <w:color w:val="000000"/>
          <w:sz w:val="28"/>
        </w:rPr>
        <w:t>
      2) шығындар - 30 284,4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- 706,4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- 706,4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- 706,4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6/53</w:t>
      </w:r>
      <w:r>
        <w:rPr>
          <w:rFonts w:ascii="Times New Roman"/>
          <w:b w:val="false"/>
          <w:i w:val="false"/>
          <w:color w:val="ff0000"/>
          <w:sz w:val="28"/>
        </w:rPr>
        <w:t xml:space="preserve"> (01.01.2021 бастап қолданысқа енгізіледі); 29.11.2021 </w:t>
      </w:r>
      <w:r>
        <w:rPr>
          <w:rFonts w:ascii="Times New Roman"/>
          <w:b w:val="false"/>
          <w:i w:val="false"/>
          <w:color w:val="000000"/>
          <w:sz w:val="28"/>
        </w:rPr>
        <w:t>№ 13/120</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Покровка ауылдық округі бюджетінде шығындар қаржылық жылдың басына қалыптасқан қаражаттың бос қалдықтары есебінен 706,4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31.03.2021 </w:t>
      </w:r>
      <w:r>
        <w:rPr>
          <w:rFonts w:ascii="Times New Roman"/>
          <w:b w:val="false"/>
          <w:i w:val="false"/>
          <w:color w:val="000000"/>
          <w:sz w:val="28"/>
        </w:rPr>
        <w:t>№ 6/53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2021 жылға арналған Покровка ауылдық округі бюджетінің кірістері Қазақстан Республикасының 2008 жылғы 4 желтоқсандағы Бюджет кодексінің 52-1-бабына сәйкес құрылатындығы белгіленсін.</w:t>
      </w:r>
    </w:p>
    <w:bookmarkEnd w:id="20"/>
    <w:bookmarkStart w:name="z26" w:id="21"/>
    <w:p>
      <w:pPr>
        <w:spacing w:after="0"/>
        <w:ind w:left="0"/>
        <w:jc w:val="both"/>
      </w:pPr>
      <w:r>
        <w:rPr>
          <w:rFonts w:ascii="Times New Roman"/>
          <w:b w:val="false"/>
          <w:i w:val="false"/>
          <w:color w:val="000000"/>
          <w:sz w:val="28"/>
        </w:rPr>
        <w:t xml:space="preserve">
      3. 2021 жылға аудандық бюджеттен Покровка ауылдық округінің бюджетіне 16 761 мың теңге сомада бюджеттік субвенциялар көлемі қарастырылсын. </w:t>
      </w:r>
    </w:p>
    <w:bookmarkEnd w:id="21"/>
    <w:bookmarkStart w:name="z27" w:id="22"/>
    <w:p>
      <w:pPr>
        <w:spacing w:after="0"/>
        <w:ind w:left="0"/>
        <w:jc w:val="both"/>
      </w:pPr>
      <w:r>
        <w:rPr>
          <w:rFonts w:ascii="Times New Roman"/>
          <w:b w:val="false"/>
          <w:i w:val="false"/>
          <w:color w:val="000000"/>
          <w:sz w:val="28"/>
        </w:rPr>
        <w:t>
      4. 2021 жылға арналған Покровка ауылдық округі бюджетінде облыстық бюджеттен бөлінген нысаналы ағымдағы трансферттер көлемі қарастырылсын, соның ішінде:</w:t>
      </w:r>
    </w:p>
    <w:bookmarkEnd w:id="22"/>
    <w:bookmarkStart w:name="z29" w:id="23"/>
    <w:p>
      <w:pPr>
        <w:spacing w:after="0"/>
        <w:ind w:left="0"/>
        <w:jc w:val="both"/>
      </w:pPr>
      <w:r>
        <w:rPr>
          <w:rFonts w:ascii="Times New Roman"/>
          <w:b w:val="false"/>
          <w:i w:val="false"/>
          <w:color w:val="000000"/>
          <w:sz w:val="28"/>
        </w:rPr>
        <w:t>
      Покровка ауылындағы көше жарығының ағымдағы жөндеуіне;</w:t>
      </w:r>
    </w:p>
    <w:bookmarkEnd w:id="23"/>
    <w:p>
      <w:pPr>
        <w:spacing w:after="0"/>
        <w:ind w:left="0"/>
        <w:jc w:val="both"/>
      </w:pPr>
      <w:r>
        <w:rPr>
          <w:rFonts w:ascii="Times New Roman"/>
          <w:b w:val="false"/>
          <w:i w:val="false"/>
          <w:color w:val="000000"/>
          <w:sz w:val="28"/>
        </w:rPr>
        <w:t xml:space="preserve">
      Покровка ауылында жарықтандырумен кентішілік жолдардың орташа жөндеуіне. </w:t>
      </w:r>
    </w:p>
    <w:p>
      <w:pPr>
        <w:spacing w:after="0"/>
        <w:ind w:left="0"/>
        <w:jc w:val="both"/>
      </w:pPr>
      <w:r>
        <w:rPr>
          <w:rFonts w:ascii="Times New Roman"/>
          <w:b w:val="false"/>
          <w:i w:val="false"/>
          <w:color w:val="000000"/>
          <w:sz w:val="28"/>
        </w:rPr>
        <w:t>
      Облыстық бюджеттен нысаналы ағымдағы трансферттерді бөлу "2021-2023 жылдарға арналған Солтүстік Қазақстан облысы Есіл ауданының Покровка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ауданының Покровка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21.04.2021 </w:t>
      </w:r>
      <w:r>
        <w:rPr>
          <w:rFonts w:ascii="Times New Roman"/>
          <w:b w:val="false"/>
          <w:i w:val="false"/>
          <w:color w:val="000000"/>
          <w:sz w:val="28"/>
        </w:rPr>
        <w:t>№ 6/53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5. 2021 жылға арналған Покровка ауылдық округінің бюджетінде облыстық бюджеттен бөлінген ағымдағы нысаналы трансферттердің көлемі қарастырылсын, соның ішінде:</w:t>
      </w:r>
    </w:p>
    <w:bookmarkEnd w:id="24"/>
    <w:p>
      <w:pPr>
        <w:spacing w:after="0"/>
        <w:ind w:left="0"/>
        <w:jc w:val="both"/>
      </w:pPr>
      <w:r>
        <w:rPr>
          <w:rFonts w:ascii="Times New Roman"/>
          <w:b w:val="false"/>
          <w:i w:val="false"/>
          <w:color w:val="000000"/>
          <w:sz w:val="28"/>
        </w:rPr>
        <w:t>
      Покровка ауылындағы көше жарығының ағымдағы жөндеуіне;</w:t>
      </w:r>
    </w:p>
    <w:bookmarkStart w:name="z28" w:id="25"/>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5"/>
    <w:p>
      <w:pPr>
        <w:spacing w:after="0"/>
        <w:ind w:left="0"/>
        <w:jc w:val="both"/>
      </w:pPr>
      <w:r>
        <w:rPr>
          <w:rFonts w:ascii="Times New Roman"/>
          <w:b w:val="false"/>
          <w:i w:val="false"/>
          <w:color w:val="000000"/>
          <w:sz w:val="28"/>
        </w:rPr>
        <w:t>
      Облыстық бюджеттен аталған ағымдағы нысаналы трансферттерді бөлу "2021-2023 жылдарға арналған Солтүстік Қазақстан облысы Есіл ауданы Покровка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 Покровка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29.11.2021 </w:t>
      </w:r>
      <w:r>
        <w:rPr>
          <w:rFonts w:ascii="Times New Roman"/>
          <w:b w:val="false"/>
          <w:i w:val="false"/>
          <w:color w:val="000000"/>
          <w:sz w:val="28"/>
        </w:rPr>
        <w:t>№ 13/120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5-1). 2021 жылға арналған Покровка ауылдық округінің бюджетінде аудандық бюджеттен берілетін ағымдағы нысаналы трансферттердің көлемі қарастырылсын, соның ішінде:</w:t>
      </w:r>
    </w:p>
    <w:bookmarkEnd w:id="26"/>
    <w:bookmarkStart w:name="z32" w:id="27"/>
    <w:p>
      <w:pPr>
        <w:spacing w:after="0"/>
        <w:ind w:left="0"/>
        <w:jc w:val="both"/>
      </w:pPr>
      <w:r>
        <w:rPr>
          <w:rFonts w:ascii="Times New Roman"/>
          <w:b w:val="false"/>
          <w:i w:val="false"/>
          <w:color w:val="000000"/>
          <w:sz w:val="28"/>
        </w:rPr>
        <w:t>
      ауылдық округтің ағымдағы шығындарына;</w:t>
      </w:r>
    </w:p>
    <w:bookmarkEnd w:id="27"/>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Покровка ауылдық округінің бюджетін бекіту туралы" Есіл ауданы мәслихатының шешімін жүзеге асыру туралы" Солтүстік Қазақстан облысы Есіл ауданы Покровка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Есіл ауданы мәслихатының 29.11.2021 </w:t>
      </w:r>
      <w:r>
        <w:rPr>
          <w:rFonts w:ascii="Times New Roman"/>
          <w:b w:val="false"/>
          <w:i w:val="false"/>
          <w:color w:val="000000"/>
          <w:sz w:val="28"/>
        </w:rPr>
        <w:t>№ 13/120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 қосымша</w:t>
            </w:r>
          </w:p>
        </w:tc>
      </w:tr>
    </w:tbl>
    <w:bookmarkStart w:name="z41" w:id="28"/>
    <w:p>
      <w:pPr>
        <w:spacing w:after="0"/>
        <w:ind w:left="0"/>
        <w:jc w:val="left"/>
      </w:pPr>
      <w:r>
        <w:rPr>
          <w:rFonts w:ascii="Times New Roman"/>
          <w:b/>
          <w:i w:val="false"/>
          <w:color w:val="000000"/>
        </w:rPr>
        <w:t xml:space="preserve"> 2021 жылға арналған Солтүстік Қазақстан облысы Есіл ауданы Покровка ауылдық округінің бюджеті</w:t>
      </w:r>
    </w:p>
    <w:bookmarkEnd w:id="2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6/53</w:t>
      </w:r>
      <w:r>
        <w:rPr>
          <w:rFonts w:ascii="Times New Roman"/>
          <w:b w:val="false"/>
          <w:i w:val="false"/>
          <w:color w:val="ff0000"/>
          <w:sz w:val="28"/>
        </w:rPr>
        <w:t xml:space="preserve"> (01.01.2021 бастап қолданысқа енгізіледі) 29.11.2021 </w:t>
      </w:r>
      <w:r>
        <w:rPr>
          <w:rFonts w:ascii="Times New Roman"/>
          <w:b w:val="false"/>
          <w:i w:val="false"/>
          <w:color w:val="ff0000"/>
          <w:sz w:val="28"/>
        </w:rPr>
        <w:t>№ 13/120</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Санаты</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w:t>
            </w:r>
          </w:p>
          <w:p>
            <w:pPr>
              <w:spacing w:after="20"/>
              <w:ind w:left="20"/>
              <w:jc w:val="both"/>
            </w:pPr>
            <w:r>
              <w:rPr>
                <w:rFonts w:ascii="Times New Roman"/>
                <w:b w:val="false"/>
                <w:i w:val="false"/>
                <w:color w:val="000000"/>
                <w:sz w:val="20"/>
              </w:rPr>
              <w:t>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w:t>
            </w:r>
          </w:p>
          <w:p>
            <w:pPr>
              <w:spacing w:after="20"/>
              <w:ind w:left="20"/>
              <w:jc w:val="both"/>
            </w:pP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xml:space="preserve">
Заңнаманың өзгеруіне байланысты </w:t>
            </w:r>
          </w:p>
          <w:bookmarkEnd w:id="30"/>
          <w:p>
            <w:pPr>
              <w:spacing w:after="20"/>
              <w:ind w:left="20"/>
              <w:jc w:val="both"/>
            </w:pPr>
            <w:r>
              <w:rPr>
                <w:rFonts w:ascii="Times New Roman"/>
                <w:b w:val="false"/>
                <w:i w:val="false"/>
                <w:color w:val="000000"/>
                <w:sz w:val="20"/>
              </w:rPr>
              <w:t>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Кіші</w:t>
            </w:r>
          </w:p>
          <w:bookmarkEnd w:id="31"/>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xml:space="preserve">
Сомасы </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xml:space="preserve">
Бюджет қаражатының </w:t>
            </w:r>
          </w:p>
          <w:bookmarkEnd w:id="33"/>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47" w:id="34"/>
    <w:p>
      <w:pPr>
        <w:spacing w:after="0"/>
        <w:ind w:left="0"/>
        <w:jc w:val="left"/>
      </w:pPr>
      <w:r>
        <w:rPr>
          <w:rFonts w:ascii="Times New Roman"/>
          <w:b/>
          <w:i w:val="false"/>
          <w:color w:val="000000"/>
        </w:rPr>
        <w:t xml:space="preserve"> 2022 жылға арналған Солтүстік Қазақстан облысы Есіл ауданы Покровка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3" w:id="35"/>
    <w:p>
      <w:pPr>
        <w:spacing w:after="0"/>
        <w:ind w:left="0"/>
        <w:jc w:val="left"/>
      </w:pPr>
      <w:r>
        <w:rPr>
          <w:rFonts w:ascii="Times New Roman"/>
          <w:b/>
          <w:i w:val="false"/>
          <w:color w:val="000000"/>
        </w:rPr>
        <w:t xml:space="preserve"> 2023 жылға арналған Солтүстік Қазақстан облысы Есіл ауданы Покровка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63" w:id="36"/>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bookmarkEnd w:id="36"/>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6/53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xml:space="preserve">
Сомасы </w:t>
            </w:r>
          </w:p>
          <w:bookmarkEnd w:id="37"/>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