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d25d" w14:textId="8a3d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Солтүстік Қазақстан облысы Есіл ауданы Явленка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8 қаңтардағы № 58/401 шешімі. Солтүстік Қазақстан облысының Әділет департаментінде 2021 жылғы 14 қаңтарда № 7015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осы шешімнің 8-тармағымен.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Явленка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- 361 796 мың теңге:</w:t>
      </w:r>
    </w:p>
    <w:bookmarkEnd w:id="3"/>
    <w:bookmarkStart w:name="z9" w:id="4"/>
    <w:p>
      <w:pPr>
        <w:spacing w:after="0"/>
        <w:ind w:left="0"/>
        <w:jc w:val="both"/>
      </w:pPr>
      <w:r>
        <w:rPr>
          <w:rFonts w:ascii="Times New Roman"/>
          <w:b w:val="false"/>
          <w:i w:val="false"/>
          <w:color w:val="000000"/>
          <w:sz w:val="28"/>
        </w:rPr>
        <w:t>
      салықтық түсімдер - 19 309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- 342 487 мың теңге;</w:t>
      </w:r>
    </w:p>
    <w:bookmarkEnd w:id="7"/>
    <w:bookmarkStart w:name="z13" w:id="8"/>
    <w:p>
      <w:pPr>
        <w:spacing w:after="0"/>
        <w:ind w:left="0"/>
        <w:jc w:val="both"/>
      </w:pPr>
      <w:r>
        <w:rPr>
          <w:rFonts w:ascii="Times New Roman"/>
          <w:b w:val="false"/>
          <w:i w:val="false"/>
          <w:color w:val="000000"/>
          <w:sz w:val="28"/>
        </w:rPr>
        <w:t>
      2) шығындар - 361 975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- 179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- 179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- 179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21.04.2021 № 6/55 (01.01.2021 бастап қолданысқа енгізіледі); 29.11.2021 </w:t>
      </w:r>
      <w:r>
        <w:rPr>
          <w:rFonts w:ascii="Times New Roman"/>
          <w:b w:val="false"/>
          <w:i w:val="false"/>
          <w:color w:val="000000"/>
          <w:sz w:val="28"/>
        </w:rPr>
        <w:t>№ 13/123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Явленка ауылдық округі бюджетінің шығындарында қаржылық жылдың басына қалыптасқан бюджеттік қаражаттың бос қалдықтары есебінен, 2020 қаржылық жылда республикалық бюджеттен 0,1 мың теңге сомада, облыстық бюджеттен 0,1 мың теңге сомада, аудандық бюджеттен 41,8 мың теңге сомада бөлінген пайдаланылмаған нысаналы трансферттерді қайтару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Шешім 1-1-тармақпен толықтырылды - Солтүстік Қазақстан облысы Есіл ауданы мәслихатының 21.04.2021 № 6/55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Явленка ауылдық округі бюджетінде шығындар қаржылық жылдың басына қалыптасқан қаражаттың бос қалдықтары есебінен 137 мың теңге сомада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Шешім 1-3-тармақпен толықтырылды - Солтүстік Қазақстан облысы Есіл ауданы мәслихатының 21.04.2021 № 6/55 (01.01.2021 бастап қолданысқа енгізіледі) шешімімен.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2. 2021 жылға арналған Явленка ауылдық округі бюджетінің кірістері Қазақстан Республикасының 2008 жылғы 4 желтоқсандағы Бюджет кодексінің 52-1-бабына сәйкес құрылатындығы белгіленсін.</w:t>
      </w:r>
    </w:p>
    <w:bookmarkEnd w:id="20"/>
    <w:bookmarkStart w:name="z26" w:id="21"/>
    <w:p>
      <w:pPr>
        <w:spacing w:after="0"/>
        <w:ind w:left="0"/>
        <w:jc w:val="both"/>
      </w:pPr>
      <w:r>
        <w:rPr>
          <w:rFonts w:ascii="Times New Roman"/>
          <w:b w:val="false"/>
          <w:i w:val="false"/>
          <w:color w:val="000000"/>
          <w:sz w:val="28"/>
        </w:rPr>
        <w:t>
      3. 2021 жылға төлем көзінен салық салынбайтын кірістерден жеке табыс салығы бойынша ауылдық округтің салықтарынан түсетін түсімдерінің жалпы сомасын бөлу 100 пайызға белгіленсін.</w:t>
      </w:r>
    </w:p>
    <w:bookmarkEnd w:id="21"/>
    <w:bookmarkStart w:name="z27" w:id="22"/>
    <w:p>
      <w:pPr>
        <w:spacing w:after="0"/>
        <w:ind w:left="0"/>
        <w:jc w:val="both"/>
      </w:pPr>
      <w:r>
        <w:rPr>
          <w:rFonts w:ascii="Times New Roman"/>
          <w:b w:val="false"/>
          <w:i w:val="false"/>
          <w:color w:val="000000"/>
          <w:sz w:val="28"/>
        </w:rPr>
        <w:t xml:space="preserve">
      4. 2021 жылға аудандық бюджеттен Явленка ауылдық округінің бюджетіне 34 093 мың теңге сомада бюджеттік субвенциялар көлемі қарастырылсын. </w:t>
      </w:r>
    </w:p>
    <w:bookmarkEnd w:id="22"/>
    <w:bookmarkStart w:name="z28" w:id="23"/>
    <w:p>
      <w:pPr>
        <w:spacing w:after="0"/>
        <w:ind w:left="0"/>
        <w:jc w:val="both"/>
      </w:pPr>
      <w:r>
        <w:rPr>
          <w:rFonts w:ascii="Times New Roman"/>
          <w:b w:val="false"/>
          <w:i w:val="false"/>
          <w:color w:val="000000"/>
          <w:sz w:val="28"/>
        </w:rPr>
        <w:t>
      5. 2021 жылға арналған Явленка ауылдық округінің бюджетінде облыстық бюджеттен бөлінген ағымдағы нысаналы трансферттердің көлемі қарастырылсын, соның ішінде:</w:t>
      </w:r>
    </w:p>
    <w:bookmarkEnd w:id="23"/>
    <w:p>
      <w:pPr>
        <w:spacing w:after="0"/>
        <w:ind w:left="0"/>
        <w:jc w:val="both"/>
      </w:pPr>
      <w:r>
        <w:rPr>
          <w:rFonts w:ascii="Times New Roman"/>
          <w:b w:val="false"/>
          <w:i w:val="false"/>
          <w:color w:val="000000"/>
          <w:sz w:val="28"/>
        </w:rPr>
        <w:t>
      Явленка ауылының көше жарығын ағымдағы жөндеуіне;</w:t>
      </w:r>
    </w:p>
    <w:p>
      <w:pPr>
        <w:spacing w:after="0"/>
        <w:ind w:left="0"/>
        <w:jc w:val="both"/>
      </w:pPr>
      <w:r>
        <w:rPr>
          <w:rFonts w:ascii="Times New Roman"/>
          <w:b w:val="false"/>
          <w:i w:val="false"/>
          <w:color w:val="000000"/>
          <w:sz w:val="28"/>
        </w:rPr>
        <w:t>
      Явленка ауылының ауылішілік жолдарын жөндеуге;</w:t>
      </w:r>
    </w:p>
    <w:bookmarkStart w:name="z29" w:id="24"/>
    <w:p>
      <w:pPr>
        <w:spacing w:after="0"/>
        <w:ind w:left="0"/>
        <w:jc w:val="both"/>
      </w:pPr>
      <w:r>
        <w:rPr>
          <w:rFonts w:ascii="Times New Roman"/>
          <w:b w:val="false"/>
          <w:i w:val="false"/>
          <w:color w:val="000000"/>
          <w:sz w:val="28"/>
        </w:rPr>
        <w:t>
      Явленка ауылының ауылішілік жолдарын орташа жөндеуіне;</w:t>
      </w:r>
    </w:p>
    <w:bookmarkEnd w:id="24"/>
    <w:bookmarkStart w:name="z30" w:id="25"/>
    <w:p>
      <w:pPr>
        <w:spacing w:after="0"/>
        <w:ind w:left="0"/>
        <w:jc w:val="both"/>
      </w:pPr>
      <w:r>
        <w:rPr>
          <w:rFonts w:ascii="Times New Roman"/>
          <w:b w:val="false"/>
          <w:i w:val="false"/>
          <w:color w:val="000000"/>
          <w:sz w:val="28"/>
        </w:rPr>
        <w:t>
      Явленка ауылының ауылішілік жолдарын орташа жөндеуіне ("Ауыл-Ел бесігі" жобасы шеңберінде);</w:t>
      </w:r>
    </w:p>
    <w:bookmarkEnd w:id="25"/>
    <w:bookmarkStart w:name="z31" w:id="26"/>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bookmarkEnd w:id="26"/>
    <w:bookmarkStart w:name="z32" w:id="27"/>
    <w:p>
      <w:pPr>
        <w:spacing w:after="0"/>
        <w:ind w:left="0"/>
        <w:jc w:val="both"/>
      </w:pPr>
      <w:r>
        <w:rPr>
          <w:rFonts w:ascii="Times New Roman"/>
          <w:b w:val="false"/>
          <w:i w:val="false"/>
          <w:color w:val="000000"/>
          <w:sz w:val="28"/>
        </w:rPr>
        <w:t>
      Облыстық бюджеттен аталған нысаналы трансферттерді бөлу "2021-2023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Явленка ауылдық округі әкімінің шешімімен анықталады.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Есіл ауданы мәслихатының 21.04.2021 № 6/55 (01.01.2021 бастап қолданысқа енгізіледі); 29.11.2021 </w:t>
      </w:r>
      <w:r>
        <w:rPr>
          <w:rFonts w:ascii="Times New Roman"/>
          <w:b w:val="false"/>
          <w:i w:val="false"/>
          <w:color w:val="000000"/>
          <w:sz w:val="28"/>
        </w:rPr>
        <w:t>№ 13/123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2021 жылға арналған Явленка ауылдық округінің бюджетінде аудандық бюджеттен бөлінген ағымдағы нысаналы трансферттердің көлемі қарастырылсын, соның ішінде:</w:t>
      </w:r>
    </w:p>
    <w:bookmarkEnd w:id="28"/>
    <w:p>
      <w:pPr>
        <w:spacing w:after="0"/>
        <w:ind w:left="0"/>
        <w:jc w:val="both"/>
      </w:pPr>
      <w:r>
        <w:rPr>
          <w:rFonts w:ascii="Times New Roman"/>
          <w:b w:val="false"/>
          <w:i w:val="false"/>
          <w:color w:val="000000"/>
          <w:sz w:val="28"/>
        </w:rPr>
        <w:t>
      жолдарды ағымдағы күтіп ұстауға;</w:t>
      </w:r>
    </w:p>
    <w:p>
      <w:pPr>
        <w:spacing w:after="0"/>
        <w:ind w:left="0"/>
        <w:jc w:val="both"/>
      </w:pPr>
      <w:r>
        <w:rPr>
          <w:rFonts w:ascii="Times New Roman"/>
          <w:b w:val="false"/>
          <w:i w:val="false"/>
          <w:color w:val="000000"/>
          <w:sz w:val="28"/>
        </w:rPr>
        <w:t>
      Явленка ауылын абаттандыруға;</w:t>
      </w:r>
    </w:p>
    <w:bookmarkStart w:name="z37" w:id="29"/>
    <w:p>
      <w:pPr>
        <w:spacing w:after="0"/>
        <w:ind w:left="0"/>
        <w:jc w:val="both"/>
      </w:pPr>
      <w:r>
        <w:rPr>
          <w:rFonts w:ascii="Times New Roman"/>
          <w:b w:val="false"/>
          <w:i w:val="false"/>
          <w:color w:val="000000"/>
          <w:sz w:val="28"/>
        </w:rPr>
        <w:t>
      ауылдық округ ауылдарындағы рұқсат етілмеген қоқыс үйінділерін жоюға;</w:t>
      </w:r>
    </w:p>
    <w:bookmarkEnd w:id="29"/>
    <w:p>
      <w:pPr>
        <w:spacing w:after="0"/>
        <w:ind w:left="0"/>
        <w:jc w:val="both"/>
      </w:pPr>
      <w:r>
        <w:rPr>
          <w:rFonts w:ascii="Times New Roman"/>
          <w:b w:val="false"/>
          <w:i w:val="false"/>
          <w:color w:val="000000"/>
          <w:sz w:val="28"/>
        </w:rPr>
        <w:t>
      Өңірлерді дамытудың 2025 жылға дейінгі мемлекеттік бағдарламасын іске асыру шеңберінде Явленка ауылын абаттандыру мәселелерін шешу үшін іс-шараларды іске асыруға;</w:t>
      </w:r>
    </w:p>
    <w:p>
      <w:pPr>
        <w:spacing w:after="0"/>
        <w:ind w:left="0"/>
        <w:jc w:val="both"/>
      </w:pPr>
      <w:r>
        <w:rPr>
          <w:rFonts w:ascii="Times New Roman"/>
          <w:b w:val="false"/>
          <w:i w:val="false"/>
          <w:color w:val="000000"/>
          <w:sz w:val="28"/>
        </w:rPr>
        <w:t>
      Явленка ауылына 10 бейнебақылау камерасын орнату үшін бір жолғы төлеміне;</w:t>
      </w:r>
    </w:p>
    <w:p>
      <w:pPr>
        <w:spacing w:after="0"/>
        <w:ind w:left="0"/>
        <w:jc w:val="both"/>
      </w:pPr>
      <w:r>
        <w:rPr>
          <w:rFonts w:ascii="Times New Roman"/>
          <w:b w:val="false"/>
          <w:i w:val="false"/>
          <w:color w:val="000000"/>
          <w:sz w:val="28"/>
        </w:rPr>
        <w:t>
      бейнебақылау камералары үшін абоненттік төлемді төлеуге;</w:t>
      </w:r>
    </w:p>
    <w:p>
      <w:pPr>
        <w:spacing w:after="0"/>
        <w:ind w:left="0"/>
        <w:jc w:val="both"/>
      </w:pPr>
      <w:r>
        <w:rPr>
          <w:rFonts w:ascii="Times New Roman"/>
          <w:b w:val="false"/>
          <w:i w:val="false"/>
          <w:color w:val="000000"/>
          <w:sz w:val="28"/>
        </w:rPr>
        <w:t>
      Явленка ауылында жерге орналастыру жобаларын әзірлеуге, шекара белгілеуге, мал жаюға арналған жер телімдеріне;</w:t>
      </w:r>
    </w:p>
    <w:p>
      <w:pPr>
        <w:spacing w:after="0"/>
        <w:ind w:left="0"/>
        <w:jc w:val="both"/>
      </w:pPr>
      <w:r>
        <w:rPr>
          <w:rFonts w:ascii="Times New Roman"/>
          <w:b w:val="false"/>
          <w:i w:val="false"/>
          <w:color w:val="000000"/>
          <w:sz w:val="28"/>
        </w:rPr>
        <w:t>
      қоныс аударушылар үшін салынған үйлерге дуалдар (қоршаулар) дайындауға;</w:t>
      </w:r>
    </w:p>
    <w:p>
      <w:pPr>
        <w:spacing w:after="0"/>
        <w:ind w:left="0"/>
        <w:jc w:val="both"/>
      </w:pPr>
      <w:r>
        <w:rPr>
          <w:rFonts w:ascii="Times New Roman"/>
          <w:b w:val="false"/>
          <w:i w:val="false"/>
          <w:color w:val="000000"/>
          <w:sz w:val="28"/>
        </w:rPr>
        <w:t>
      ауданның жергілікті атқарушы органының резерві есебінен шұғыл іс-шаралар өткізуге;</w:t>
      </w:r>
    </w:p>
    <w:p>
      <w:pPr>
        <w:spacing w:after="0"/>
        <w:ind w:left="0"/>
        <w:jc w:val="both"/>
      </w:pPr>
      <w:r>
        <w:rPr>
          <w:rFonts w:ascii="Times New Roman"/>
          <w:b w:val="false"/>
          <w:i w:val="false"/>
          <w:color w:val="000000"/>
          <w:sz w:val="28"/>
        </w:rPr>
        <w:t>
      сумен жабдықтау жүйесін ағымдағы жөндеуге;</w:t>
      </w:r>
    </w:p>
    <w:p>
      <w:pPr>
        <w:spacing w:after="0"/>
        <w:ind w:left="0"/>
        <w:jc w:val="both"/>
      </w:pPr>
      <w:r>
        <w:rPr>
          <w:rFonts w:ascii="Times New Roman"/>
          <w:b w:val="false"/>
          <w:i w:val="false"/>
          <w:color w:val="000000"/>
          <w:sz w:val="28"/>
        </w:rPr>
        <w:t>
      Явленка ауылының жолдарын жөндеу бойынша материалдар мен жұмыстардың сапасына сараптама қызметін көрсетуге;</w:t>
      </w:r>
    </w:p>
    <w:bookmarkStart w:name="z46" w:id="30"/>
    <w:p>
      <w:pPr>
        <w:spacing w:after="0"/>
        <w:ind w:left="0"/>
        <w:jc w:val="both"/>
      </w:pPr>
      <w:r>
        <w:rPr>
          <w:rFonts w:ascii="Times New Roman"/>
          <w:b w:val="false"/>
          <w:i w:val="false"/>
          <w:color w:val="000000"/>
          <w:sz w:val="28"/>
        </w:rPr>
        <w:t>
      ағымдағы шығындарға.</w:t>
      </w:r>
    </w:p>
    <w:bookmarkEnd w:id="30"/>
    <w:bookmarkStart w:name="z47" w:id="31"/>
    <w:p>
      <w:pPr>
        <w:spacing w:after="0"/>
        <w:ind w:left="0"/>
        <w:jc w:val="both"/>
      </w:pPr>
      <w:r>
        <w:rPr>
          <w:rFonts w:ascii="Times New Roman"/>
          <w:b w:val="false"/>
          <w:i w:val="false"/>
          <w:color w:val="000000"/>
          <w:sz w:val="28"/>
        </w:rPr>
        <w:t>
      Аудандық бюджеттен аталған нысаналы трансферттерді бөлу "2021-2023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Явленка ауылдық округі әкімінің шешімімен анықталады.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Есіл ауданы мәслихатының 21.04.2021 № 6/55 (01.01.2021 бастап қолданысқа енгізіледі); 29.11.2021 </w:t>
      </w:r>
      <w:r>
        <w:rPr>
          <w:rFonts w:ascii="Times New Roman"/>
          <w:b w:val="false"/>
          <w:i w:val="false"/>
          <w:color w:val="000000"/>
          <w:sz w:val="28"/>
        </w:rPr>
        <w:t>№ 13/123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7. Явленка ауылдық округі бойынша 2021-2023 жылдарға арналған шығындар 1, 2, 3 қосымшаларға сәйкес белгіленсін.</w:t>
      </w:r>
    </w:p>
    <w:bookmarkEnd w:id="32"/>
    <w:bookmarkStart w:name="z39" w:id="33"/>
    <w:p>
      <w:pPr>
        <w:spacing w:after="0"/>
        <w:ind w:left="0"/>
        <w:jc w:val="both"/>
      </w:pPr>
      <w:r>
        <w:rPr>
          <w:rFonts w:ascii="Times New Roman"/>
          <w:b w:val="false"/>
          <w:i w:val="false"/>
          <w:color w:val="000000"/>
          <w:sz w:val="28"/>
        </w:rPr>
        <w:t xml:space="preserve">
      8. Осы шешім 2021 жылдың 1 қаңтарынан бастап қолданысқа енгізіледі. </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мәслихаты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Абулгазин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 № 58/401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 қосымша</w:t>
            </w:r>
          </w:p>
        </w:tc>
      </w:tr>
    </w:tbl>
    <w:bookmarkStart w:name="z45" w:id="34"/>
    <w:p>
      <w:pPr>
        <w:spacing w:after="0"/>
        <w:ind w:left="0"/>
        <w:jc w:val="left"/>
      </w:pPr>
      <w:r>
        <w:rPr>
          <w:rFonts w:ascii="Times New Roman"/>
          <w:b/>
          <w:i w:val="false"/>
          <w:color w:val="000000"/>
        </w:rPr>
        <w:t xml:space="preserve"> 2021 жылға арналған Солтүстік Қазақстан облысы Есіл ауданы Явленка ауылдық округінің бюджеті</w:t>
      </w:r>
    </w:p>
    <w:bookmarkEnd w:id="3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21.04.2021 № 6/55 (01.01.2021 бастап қолданысқа енгізіледі); 29.11.2021 </w:t>
      </w:r>
      <w:r>
        <w:rPr>
          <w:rFonts w:ascii="Times New Roman"/>
          <w:b w:val="false"/>
          <w:i w:val="false"/>
          <w:color w:val="ff0000"/>
          <w:sz w:val="28"/>
        </w:rPr>
        <w:t>№ 13/123</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Санаты</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жоғары тұрған </w:t>
            </w:r>
          </w:p>
          <w:p>
            <w:pPr>
              <w:spacing w:after="20"/>
              <w:ind w:left="20"/>
              <w:jc w:val="both"/>
            </w:pPr>
            <w:r>
              <w:rPr>
                <w:rFonts w:ascii="Times New Roman"/>
                <w:b w:val="false"/>
                <w:i w:val="false"/>
                <w:color w:val="000000"/>
                <w:sz w:val="20"/>
              </w:rPr>
              <w:t>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w:t>
            </w:r>
          </w:p>
          <w:p>
            <w:pPr>
              <w:spacing w:after="20"/>
              <w:ind w:left="20"/>
              <w:jc w:val="both"/>
            </w:pPr>
            <w:r>
              <w:rPr>
                <w:rFonts w:ascii="Times New Roman"/>
                <w:b w:val="false"/>
                <w:i w:val="false"/>
                <w:color w:val="000000"/>
                <w:sz w:val="20"/>
              </w:rPr>
              <w:t xml:space="preserve">
ауылдық округ әкімінің қызметін </w:t>
            </w:r>
          </w:p>
          <w:p>
            <w:pPr>
              <w:spacing w:after="20"/>
              <w:ind w:left="20"/>
              <w:jc w:val="both"/>
            </w:pPr>
            <w:r>
              <w:rPr>
                <w:rFonts w:ascii="Times New Roman"/>
                <w:b w:val="false"/>
                <w:i w:val="false"/>
                <w:color w:val="000000"/>
                <w:sz w:val="20"/>
              </w:rPr>
              <w:t>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Тексіздерді жерлеу мен жерленген </w:t>
            </w:r>
          </w:p>
          <w:p>
            <w:pPr>
              <w:spacing w:after="20"/>
              <w:ind w:left="20"/>
              <w:jc w:val="both"/>
            </w:pPr>
            <w:r>
              <w:rPr>
                <w:rFonts w:ascii="Times New Roman"/>
                <w:b w:val="false"/>
                <w:i w:val="false"/>
                <w:color w:val="000000"/>
                <w:sz w:val="20"/>
              </w:rPr>
              <w:t>
орындарын күтіп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сумен жабдықтау жүйесін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w:t>
            </w:r>
          </w:p>
          <w:p>
            <w:pPr>
              <w:spacing w:after="20"/>
              <w:ind w:left="20"/>
              <w:jc w:val="both"/>
            </w:pPr>
            <w:r>
              <w:rPr>
                <w:rFonts w:ascii="Times New Roman"/>
                <w:b w:val="false"/>
                <w:i w:val="false"/>
                <w:color w:val="000000"/>
                <w:sz w:val="20"/>
              </w:rPr>
              <w:t>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маңыздағы қалаларда, ауылдарда, кентттерде,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w:t>
            </w:r>
          </w:p>
          <w:p>
            <w:pPr>
              <w:spacing w:after="20"/>
              <w:ind w:left="20"/>
              <w:jc w:val="both"/>
            </w:pPr>
            <w:r>
              <w:rPr>
                <w:rFonts w:ascii="Times New Roman"/>
                <w:b w:val="false"/>
                <w:i w:val="false"/>
                <w:color w:val="000000"/>
                <w:sz w:val="20"/>
              </w:rPr>
              <w:t>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іс-шараларды іске асыруда елді-мекендерді абаттандыру мәселелерін шешу үшін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w:t>
            </w:r>
          </w:p>
          <w:p>
            <w:pPr>
              <w:spacing w:after="20"/>
              <w:ind w:left="20"/>
              <w:jc w:val="both"/>
            </w:pPr>
            <w:r>
              <w:rPr>
                <w:rFonts w:ascii="Times New Roman"/>
                <w:b w:val="false"/>
                <w:i w:val="false"/>
                <w:color w:val="000000"/>
                <w:sz w:val="20"/>
              </w:rPr>
              <w:t>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58/401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54" w:id="36"/>
    <w:p>
      <w:pPr>
        <w:spacing w:after="0"/>
        <w:ind w:left="0"/>
        <w:jc w:val="left"/>
      </w:pPr>
      <w:r>
        <w:rPr>
          <w:rFonts w:ascii="Times New Roman"/>
          <w:b/>
          <w:i w:val="false"/>
          <w:color w:val="000000"/>
        </w:rPr>
        <w:t xml:space="preserve"> 2022 жылға арналған Солтүстік Қазақстан облысы Есіл ауданы Явленка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xml:space="preserve">
Сомасы </w:t>
            </w:r>
          </w:p>
          <w:bookmarkEnd w:id="37"/>
          <w:p>
            <w:pPr>
              <w:spacing w:after="20"/>
              <w:ind w:left="20"/>
              <w:jc w:val="both"/>
            </w:pPr>
            <w:r>
              <w:rPr>
                <w:rFonts w:ascii="Times New Roman"/>
                <w:b w:val="false"/>
                <w:i w:val="false"/>
                <w:color w:val="000000"/>
                <w:sz w:val="20"/>
              </w:rPr>
              <w:t xml:space="preserve">
(мың теңге) 2022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8"/>
          <w:p>
            <w:pPr>
              <w:spacing w:after="20"/>
              <w:ind w:left="20"/>
              <w:jc w:val="both"/>
            </w:pPr>
            <w:r>
              <w:rPr>
                <w:rFonts w:ascii="Times New Roman"/>
                <w:b w:val="false"/>
                <w:i w:val="false"/>
                <w:color w:val="000000"/>
                <w:sz w:val="20"/>
              </w:rPr>
              <w:t xml:space="preserve">
Сомасы </w:t>
            </w:r>
          </w:p>
          <w:bookmarkEnd w:id="38"/>
          <w:p>
            <w:pPr>
              <w:spacing w:after="20"/>
              <w:ind w:left="20"/>
              <w:jc w:val="both"/>
            </w:pPr>
            <w:r>
              <w:rPr>
                <w:rFonts w:ascii="Times New Roman"/>
                <w:b w:val="false"/>
                <w:i w:val="false"/>
                <w:color w:val="000000"/>
                <w:sz w:val="20"/>
              </w:rPr>
              <w:t xml:space="preserve">
(мың теңге) 2022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xml:space="preserve">
Сомасы </w:t>
            </w:r>
          </w:p>
          <w:bookmarkEnd w:id="39"/>
          <w:p>
            <w:pPr>
              <w:spacing w:after="20"/>
              <w:ind w:left="20"/>
              <w:jc w:val="both"/>
            </w:pPr>
            <w:r>
              <w:rPr>
                <w:rFonts w:ascii="Times New Roman"/>
                <w:b w:val="false"/>
                <w:i w:val="false"/>
                <w:color w:val="000000"/>
                <w:sz w:val="20"/>
              </w:rPr>
              <w:t xml:space="preserve">
(мың теңге) 2022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58/401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63" w:id="40"/>
    <w:p>
      <w:pPr>
        <w:spacing w:after="0"/>
        <w:ind w:left="0"/>
        <w:jc w:val="left"/>
      </w:pPr>
      <w:r>
        <w:rPr>
          <w:rFonts w:ascii="Times New Roman"/>
          <w:b/>
          <w:i w:val="false"/>
          <w:color w:val="000000"/>
        </w:rPr>
        <w:t xml:space="preserve"> 2023 жылға арналған Солтүстік Қазақстан облысы Есіл ауданы Явленка ауылдық округінің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1"/>
          <w:p>
            <w:pPr>
              <w:spacing w:after="20"/>
              <w:ind w:left="20"/>
              <w:jc w:val="both"/>
            </w:pPr>
            <w:r>
              <w:rPr>
                <w:rFonts w:ascii="Times New Roman"/>
                <w:b w:val="false"/>
                <w:i w:val="false"/>
                <w:color w:val="000000"/>
                <w:sz w:val="20"/>
              </w:rPr>
              <w:t xml:space="preserve">
Сомасы </w:t>
            </w:r>
          </w:p>
          <w:bookmarkEnd w:id="41"/>
          <w:p>
            <w:pPr>
              <w:spacing w:after="20"/>
              <w:ind w:left="20"/>
              <w:jc w:val="both"/>
            </w:pPr>
            <w:r>
              <w:rPr>
                <w:rFonts w:ascii="Times New Roman"/>
                <w:b w:val="false"/>
                <w:i w:val="false"/>
                <w:color w:val="000000"/>
                <w:sz w:val="20"/>
              </w:rPr>
              <w:t xml:space="preserve">
(мың теңге) 2023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2"/>
          <w:p>
            <w:pPr>
              <w:spacing w:after="20"/>
              <w:ind w:left="20"/>
              <w:jc w:val="both"/>
            </w:pPr>
            <w:r>
              <w:rPr>
                <w:rFonts w:ascii="Times New Roman"/>
                <w:b w:val="false"/>
                <w:i w:val="false"/>
                <w:color w:val="000000"/>
                <w:sz w:val="20"/>
              </w:rPr>
              <w:t xml:space="preserve">
Сомасы </w:t>
            </w:r>
          </w:p>
          <w:bookmarkEnd w:id="42"/>
          <w:p>
            <w:pPr>
              <w:spacing w:after="20"/>
              <w:ind w:left="20"/>
              <w:jc w:val="both"/>
            </w:pPr>
            <w:r>
              <w:rPr>
                <w:rFonts w:ascii="Times New Roman"/>
                <w:b w:val="false"/>
                <w:i w:val="false"/>
                <w:color w:val="000000"/>
                <w:sz w:val="20"/>
              </w:rPr>
              <w:t xml:space="preserve">
(мың теңге) 2023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3"/>
          <w:p>
            <w:pPr>
              <w:spacing w:after="20"/>
              <w:ind w:left="20"/>
              <w:jc w:val="both"/>
            </w:pPr>
            <w:r>
              <w:rPr>
                <w:rFonts w:ascii="Times New Roman"/>
                <w:b w:val="false"/>
                <w:i w:val="false"/>
                <w:color w:val="000000"/>
                <w:sz w:val="20"/>
              </w:rPr>
              <w:t xml:space="preserve">
Сомасы </w:t>
            </w:r>
          </w:p>
          <w:bookmarkEnd w:id="43"/>
          <w:p>
            <w:pPr>
              <w:spacing w:after="20"/>
              <w:ind w:left="20"/>
              <w:jc w:val="both"/>
            </w:pPr>
            <w:r>
              <w:rPr>
                <w:rFonts w:ascii="Times New Roman"/>
                <w:b w:val="false"/>
                <w:i w:val="false"/>
                <w:color w:val="000000"/>
                <w:sz w:val="20"/>
              </w:rPr>
              <w:t xml:space="preserve">
(мың теңге) 2023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Солтүстік Қазақстан облысы</w:t>
      </w:r>
    </w:p>
    <w:bookmarkStart w:name="z68" w:id="44"/>
    <w:p>
      <w:pPr>
        <w:spacing w:after="0"/>
        <w:ind w:left="0"/>
        <w:jc w:val="both"/>
      </w:pPr>
      <w:r>
        <w:rPr>
          <w:rFonts w:ascii="Times New Roman"/>
          <w:b w:val="false"/>
          <w:i w:val="false"/>
          <w:color w:val="000000"/>
          <w:sz w:val="28"/>
        </w:rPr>
        <w:t>
      Есіл ауданы мәслихатының</w:t>
      </w:r>
    </w:p>
    <w:bookmarkEnd w:id="44"/>
    <w:bookmarkStart w:name="z69" w:id="45"/>
    <w:p>
      <w:pPr>
        <w:spacing w:after="0"/>
        <w:ind w:left="0"/>
        <w:jc w:val="both"/>
      </w:pPr>
      <w:r>
        <w:rPr>
          <w:rFonts w:ascii="Times New Roman"/>
          <w:b w:val="false"/>
          <w:i w:val="false"/>
          <w:color w:val="000000"/>
          <w:sz w:val="28"/>
        </w:rPr>
        <w:t>
      2021 жылғы 8 қаңтардағы</w:t>
      </w:r>
    </w:p>
    <w:bookmarkEnd w:id="45"/>
    <w:bookmarkStart w:name="z70" w:id="46"/>
    <w:p>
      <w:pPr>
        <w:spacing w:after="0"/>
        <w:ind w:left="0"/>
        <w:jc w:val="both"/>
      </w:pPr>
      <w:r>
        <w:rPr>
          <w:rFonts w:ascii="Times New Roman"/>
          <w:b w:val="false"/>
          <w:i w:val="false"/>
          <w:color w:val="000000"/>
          <w:sz w:val="28"/>
        </w:rPr>
        <w:t>
      № 58/401 шешіміне</w:t>
      </w:r>
    </w:p>
    <w:bookmarkEnd w:id="46"/>
    <w:bookmarkStart w:name="z71" w:id="47"/>
    <w:p>
      <w:pPr>
        <w:spacing w:after="0"/>
        <w:ind w:left="0"/>
        <w:jc w:val="both"/>
      </w:pPr>
      <w:r>
        <w:rPr>
          <w:rFonts w:ascii="Times New Roman"/>
          <w:b w:val="false"/>
          <w:i w:val="false"/>
          <w:color w:val="000000"/>
          <w:sz w:val="28"/>
        </w:rPr>
        <w:t>
      4 - қосымша</w:t>
      </w:r>
    </w:p>
    <w:bookmarkEnd w:id="47"/>
    <w:bookmarkStart w:name="z72" w:id="48"/>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жылдың 1 қаңтарына қалыптасқан бюджеттік қаражаттың бос қалдықтарын бағыттау</w:t>
      </w:r>
    </w:p>
    <w:bookmarkEnd w:id="48"/>
    <w:p>
      <w:pPr>
        <w:spacing w:after="0"/>
        <w:ind w:left="0"/>
        <w:jc w:val="both"/>
      </w:pPr>
      <w:r>
        <w:rPr>
          <w:rFonts w:ascii="Times New Roman"/>
          <w:b w:val="false"/>
          <w:i w:val="false"/>
          <w:color w:val="ff0000"/>
          <w:sz w:val="28"/>
        </w:rPr>
        <w:t>
      Ескерту. Шешім 4-қосымшамен толықтырылды - Солтүстік Қазақстан облысы Есіл ауданы мәслихатының 21.04.2021 № 6/55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9"/>
          <w:p>
            <w:pPr>
              <w:spacing w:after="20"/>
              <w:ind w:left="20"/>
              <w:jc w:val="both"/>
            </w:pPr>
            <w:r>
              <w:rPr>
                <w:rFonts w:ascii="Times New Roman"/>
                <w:b w:val="false"/>
                <w:i w:val="false"/>
                <w:color w:val="000000"/>
                <w:sz w:val="20"/>
              </w:rPr>
              <w:t xml:space="preserve">
Сомасы </w:t>
            </w:r>
          </w:p>
          <w:bookmarkEnd w:id="49"/>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