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8a12" w14:textId="eb28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Қайранкөл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58/1 шешімі. Солтүстік Қазақстан облысының Әділет департаментінде 2021 жылғы 14 қаңтарда № 7046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Солтүстік Қазақстан облысы Жамбыл ауданы Қайранкөл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45 417,8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3 405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42 012,8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45 748,1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-330,3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17 939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округінің бюджетінде облыстық бюджеттен нысаналы трансферттер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Украин ауылындағы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Қайранкөл ауылындағы көше жарығына арналған шамдарды ауыстыруға;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органдардың мемлекеттік қызметшілерінің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түсімдері ескерілсін: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автомобиль жолдарының жұмыс істеуін қамтамасыз етуге;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округтің елді мекендерін абаттандыру мен көгалдандыруға;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округтің автомобиль жолдарын орташа жөндеуге;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Үкіметінің 2019 жылғы 27 желтоқсандағы № 990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Қайранкөл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бейнебақылау жүйелерін орнату бойынша көрсетілетін қызметтерге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ноутбук сатып алуға;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Алып тасталды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Солтүстік Қазақстан облысы Жамбыл ауданы Қайранкөл ауылындағы демалыс орталығының ғимаратын ұстауға және қызметкерлерінің еңбегіне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Солтүстік Қазақстан облысы Жамбыл ауданы Қайранкөл ауылдық округі әкімінің аппаратын ұстауға.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еңгізілді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Солтүстік Қазақстан облысы Жамыл ауданы Қайранкөл ауылдық округі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Қайранкөл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9.07.2021 </w:t>
      </w:r>
      <w:r>
        <w:rPr>
          <w:rFonts w:ascii="Times New Roman"/>
          <w:b w:val="false"/>
          <w:i w:val="false"/>
          <w:color w:val="ff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20.10.2021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08.12.2021 </w:t>
      </w:r>
      <w:r>
        <w:rPr>
          <w:rFonts w:ascii="Times New Roman"/>
          <w:b w:val="false"/>
          <w:i w:val="false"/>
          <w:color w:val="ff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Қайранкөл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Қайранкөл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Қайранкөл ауылдық округ бюджетінің шығыстары 2021 жылғы 1 қаңтарда қалыптасқан бюджет қаражатының бос қалдықтары есебінен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алып тасталды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Қайранкөл ауылдық округ бюджетінің шығыстары 2021 жылғы 1 қаңтарда қалыптасқан бюджет қаражатының бос қалдықтары есебінен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Солтүстік Қазақстан облысы Жамбыл ауданы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