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8955" w14:textId="6438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29 сәуірдегі № 4/4 шешімі. Солтүстік Қазақстан облысының Әділет департаментінде 2021 жылғы 5 мамырда № 7392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Жамбыл ауданы мәслихатының "Солтүстік Қазақстан облысы Жамбыл ауданы мәслихатының аппараты" коммуналдық мемлекеттік мекемесінің "Б" корпусы мемлекеттік әкімшілік қызметшілерінің қызметін бағалаудың Әдістемесін бекіту туралы" 2018 жылғы 20 наурыздағы № 20/6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4637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Жамбыл ауданы мәслихатының "Солтүстік Қазақстан облысы Жамбыл ауданы ауылдық округтерінің жергілікті қоғамдастық жиналысының регламентін бекіту туралы" 2018 жылғы 30 мамырдағы № 22/5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4760 болып тіркелген).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