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558a" w14:textId="5a555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Қызылжар ауданының Архангельск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2021 жылғы 8 қаңтардағы № 61/1 шешімі. Солтүстік Қазақстан облысының Әділет департаментінде 2021 жылғы 12 қаңтарда № 6961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Қызылжар ауданының Архангельск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27 799,3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2 601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25 198,3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28 314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- 514,7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514,7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514,7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мәслихатының 04.03.2021 </w:t>
      </w:r>
      <w:r>
        <w:rPr>
          <w:rFonts w:ascii="Times New Roman"/>
          <w:b w:val="false"/>
          <w:i w:val="false"/>
          <w:color w:val="000000"/>
          <w:sz w:val="28"/>
        </w:rPr>
        <w:t>№ 3/17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26.11.2021 </w:t>
      </w:r>
      <w:r>
        <w:rPr>
          <w:rFonts w:ascii="Times New Roman"/>
          <w:b w:val="false"/>
          <w:i w:val="false"/>
          <w:color w:val="000000"/>
          <w:sz w:val="28"/>
        </w:rPr>
        <w:t>№ 10/4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Архангельск ауылдық округінің бюджеттің кірістері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Архангельск ауылдық округінің бюджеттің кірістері мына салықтық емес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13 803 мың теңге жалпы сомадағы субвенциялар көлемі 2021 жылға ескерілсін.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2021 жылға арналған Архангельск ауылдық округінің бюджетінде республикалық бюджеттен нысаналы трансферттер түсімі ескерілсін, соның ішінде: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2021 жылға нысаналы трансферттер Архангельск ауылдық округінің бюджетінде ескерілсін.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Архангельск ауылдық округі әкімінің "2021-2023 жылдарға арналған Архангельск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2021 жылғы 1 қаңтардан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Гноевых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Архангельск ауылдық округінің бюджеті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мәслихатының 04.03.2021 </w:t>
      </w:r>
      <w:r>
        <w:rPr>
          <w:rFonts w:ascii="Times New Roman"/>
          <w:b w:val="false"/>
          <w:i w:val="false"/>
          <w:color w:val="ff0000"/>
          <w:sz w:val="28"/>
        </w:rPr>
        <w:t>№ 3/17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26.11.2021 </w:t>
      </w:r>
      <w:r>
        <w:rPr>
          <w:rFonts w:ascii="Times New Roman"/>
          <w:b w:val="false"/>
          <w:i w:val="false"/>
          <w:color w:val="ff0000"/>
          <w:sz w:val="28"/>
        </w:rPr>
        <w:t>№ 10/4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25 198,3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25 198,3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25 198,3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Архангельск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6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Архангельск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