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d157" w14:textId="6a4d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61/1 "2021-2023 жылдарға арналған Қызылжар ауданының Бескөл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2021 жылғы 4 наурыздағы № 3/20 шешімі. Солтүстік Қазақстан облысының Әділет департаментінде 2021 жылғы 10 наурызда № 7159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"2021-2023 жылдарға арналған Қызылжар ауданының Бескөл ауылдық округінің бюджетін бекіту туралы" 2021 жылғы 8 қаңтардағы № 61/1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7047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Қызылжар ауданының Бескөл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124 960,1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51 699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73 261,1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130 596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- 5 635,9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5 635,9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5 635,9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 № 61/1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Бескөл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865"/>
        <w:gridCol w:w="29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124 960,1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73 261,1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73 261,1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-5 635,9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