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5ea91" w14:textId="0d5ea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ауданы Березов ауылдық округі әкімінің 2021 жылғы 27 сәуірдегі № 9 шешімі. Солтүстік Қазақстан облысының Әділет департаментінде 2021 жылғы 27 сәуірде № 7359 болып тіркелді. Күші жойылды - Солтүстік Қазақстан облысы Қызылжар ауданы Березов ауылдық округі әкімінің 2021 жылғы 3 шілдедегі № 19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Солтүстік Қазақстан облысы Қызылжар ауданы Березов ауылдық округі әкімінің 03.07.2021 </w:t>
      </w:r>
      <w:r>
        <w:rPr>
          <w:rFonts w:ascii="Times New Roman"/>
          <w:b w:val="false"/>
          <w:i w:val="false"/>
          <w:color w:val="ff0000"/>
          <w:sz w:val="28"/>
        </w:rPr>
        <w:t>№ 19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шешімімен.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"Ветеринария туралы" Заңының 10-1 бабы </w:t>
      </w:r>
      <w:r>
        <w:rPr>
          <w:rFonts w:ascii="Times New Roman"/>
          <w:b w:val="false"/>
          <w:i w:val="false"/>
          <w:color w:val="000000"/>
          <w:sz w:val="28"/>
        </w:rPr>
        <w:t>7)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Қызылжар ауданының бас мемлекеттік ветеринариялық-санитариялық инспекторының 2021 жылғы 2 сәуірдегі № 01-11/104 ұсынысы негізінде, Березов ауылдық округінің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Солтүстік Қазақстан облысы Қызылжар ауданы Березов ауылдық округінің Гончаровка ауылында "Гончаровка" жауапкершілігі шектеулі серіктестігінің жылқы фермасы аумағында, жылқыларда ринопневмония ауруының анықталуына байланысты, шектеу іс-шаралары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Қызылжар ауданы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Березов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Дауренбеков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