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423f" w14:textId="c354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Қызылжар ауданы Куйбышев ауылдық округі әкімінің 2021 жылғы 6 қыркүйектегі "Шектеу іс-шараларын белгілеу туралы" № 17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Куйбышев ауылдық округі әкімінің 2021 жылғы 10 қарашадағы № 24 шешімі. Қазақстан Республикасының Әділет министрлігінде 2021 жылғы 17 қарашада № 25188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4 қарашадағы № 01-11/290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Солтүстік Қазақстан облысы Қызылжар ауданының Куйбышев ауылдық округі Боголюбово ауылының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Куйбышев ауылдық округі әкімінің 2021 жылғы 6 қыркүйектегі "Шектеу іс-шараларын белгілеу туралы" (Нормативтік құқықтық актілерді мемлекеттік тіркеу тізілімінде № 24275 болып тіркелген) № 17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Куйбышев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Викторович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