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fb35" w14:textId="292f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Конюхов ауылдық округі әкімінің 2021 жылғы 6 мамырдағы № 6 шешімі. Солтүстік Қазақстан облысының Әділет департаментінде 2021 жылғы 11 мамырда № 7421 болып тіркелді. Күші жойылды - Солтүстік Қазақстан облысы Мағжан Жұмабаев ауданы Конюхов ауылдық округі әкімінің 2021 жылғы 7 шілдедегі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Мағжан Жұмабаев ауданы Конюхов ауылдық округі әкімінің 07.07.2021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Мағжан Жұмабаев ауданының бас мемлекеттік ветеринариялық-санитариялық инспекторының 2021 жылғы 09 сәуірдегі № 13-29/96 ұсынысы негізінде, Солтүстік Қазақстан облысы Мағжан Жұмабаев ауданы Конюхов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Конюхов ауылдық округінің Куломзино ауылында орналасқан "Куломзино" шаруа шаруашылығының аумағында ірі қара малдың арасында құтыру ауруының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орындалуына бақылауды өзіме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жирияланған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