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75e9" w14:textId="1d37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8 қантардағы № 440 "Солтүстік Қазақстан облысы Тайынша ауданы Теңдік ауылдық округінің 2021 – 2023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6 мамырдағы № 29 шешімі. Солтүстік Қазақстан облысының Әділет департаментінде 2021 жылғы 11 мамырда № 7423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Теңдік ауылдық округінің 2021 – 2023 жылдарға арналған бюджетін бекіту туралы" 2021 жылғы 8 қантардағы № 440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6965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Теңдік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14047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Осы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Теңдік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Теңдік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бюджеттік қаражаттардың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3990"/>
        <w:gridCol w:w="22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