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498a" w14:textId="d0c4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Новогречановка ауылының Красноармейская көшесінің атауын Жастар көшесіне, Комсомольская көшесінің атауын Достық көшесіне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Зеленогай ауылдық округі әкімінің 2021 жылғы 30 наурыздағы № 7 шешімі. Солтүстік Қазақстан облысының Әділет департаментінде 2021 жылғы 1 сәуірде № 7200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Новогречановка ауылы халқының пікірін ескере отырып, Солтүстік Қазақстан облысы ономастикалық комиссиясының 2020 жылғы 29 желтоқсандағы қорытындысы негізінде, Зеленогай ауылдық округ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Тайынша ауданы Зеленогай ауылдық округі Новогречановка ауылының Красноармейская көшесінің атауы Жастар көшесіне, Комсомольская көшесінің атауы Достық көшесіне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Зеленогай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