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fa34" w14:textId="f45f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Тимирязев ауданы Есіл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мәслихатының 2021 жылғы 8 қаңтардағы № 51/8 шешімі. Солтүстік Қазақстан облысының Әділет департаментінде 2021 жылғы 12 қаңтарда № 6955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04 желтоқсандағы Бюджет кодексінің 9-1-бабының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Тимирязев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Тимирязев ауданы Есіл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11 742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318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11 424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11 742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 мың теңге;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 активтерімен операциялар бойынша сальдо – 0 мың теңге: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ауылдық округтің бюджетінің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аумағындағы осы салықты салу объектілері бойынша жеке тұлғалардың мүлкіне салынатын салықтан;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аумағындағы жер учаскелері бойынша жеке және заңды тұлғалардан алынатын, елдi мекендер жерлерiне салынатын жер салығынан;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 көлік құралдары салығынан: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ауылдың, аумағында орналасқан заңды тұлғалардан.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 бюджетінің кірістері келесі салықтық емес түсімдер есебінен қалыптастырылатыны белгіленсін: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меншігінен (жергілікті өзін-өзі басқарудың коммуналдық меншігінен) түсетін кірістерден: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коммуналдық меншігінің (жергілікті өзін-өзі басқарудың коммуналдық меншігінің) мүлкін жалға беруден түсетін кірістерден;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 түсетін басқа да салықтық емес түсімдерден.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бюджетінде 2021 жылға арналған аудандық бюджеттен берілетін 11 424 мың теңге сомасында бюджеттік субвенциялар қарастырылғаны ескерілсін.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2021 жылғы 1 қаңтардан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Есіл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831"/>
        <w:gridCol w:w="1832"/>
        <w:gridCol w:w="4252"/>
        <w:gridCol w:w="3037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  <w:bookmarkEnd w:id="33"/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51/8 шешіміне 2-қосымша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Есіл ауылдық округінің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(профицитi)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51/8 шешіміне 3-қосымша</w:t>
            </w:r>
          </w:p>
        </w:tc>
      </w:tr>
    </w:tbl>
    <w:bookmarkStart w:name="z5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Есіл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тұрғано ргандарынан түсетiн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бағдарламалардыңәкімшісі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(профицитi)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