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cd50" w14:textId="f12c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орындарына квота белгілеу туралы" Солтүстік Қазақстан облысы әкімдігінің 2020 жылғы 06 сәуірдегі № 62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2021 жылғы 4 ақпандағы № 26 қаулысы. Солтүстік Қазақстан облысының Әділет департаментінде 2021 жылғы 8 ақпанда № 7117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әкімдігінің "Мүгедектер үшін жұмыс орындарына квота белгілеу туралы" 2020 жылғы 06 сәуірдегі № 62 (2020 жылғы 10 сәуірде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6146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Тимирязев ауданы әкімінің аппараты" коммуналдық мемлекеттік мекемесіне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"Казақстан Республикасы Әділет министрлігі Солтүстік Казақстан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Тимирязев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Тимирязев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