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8e6b" w14:textId="1458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көшпелі сауданы жүзеге асыру үшін арнайы бөлінген орындарды белгілеу туралы" Солтүстік Қазақстан облысы Тимирязев ауданы әкімдігінің 2017 жылғы 31 тамыздағы № 179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2021 жылғы 30 қыркүйектегі № 247 қаулысы. Қазақстан Республикасының Әділет министрлігінде 2021 жылғы 7 қазанда № 24659 болып тіркелді. Күші жойылды - Солтүстік Қазақстан облысы Тимирязев ауданы әкімдігінің 2022 жылғы 9 тамыздағы № 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әкімдігінің 09.08.2022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Тимирязев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Тимирязев ауданының аумағында көшпелі сауданы жүзеге асыру үшін арнайы бөлінген орындарды белгілеу туралы" Солтүстік Қазақстан облысы Тимирязев ауданы әкімдігінің 2017 жылғы 31 тамыздағы № 179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4312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қосымшаның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"Комсомольское ауылы, Комсомольская және Ленина көшелердің қиылысы" деген сөздер "Комсомольское ауылы, Комсомольская және Абай көшелердің қиылысы" деген сөздермен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Тимирязев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Кенесов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