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4a00" w14:textId="bbe4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Уәлиханов ауданы Бидайық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2021 жылғы 8 қаңтардағы № 5-66 с шешімі. Солтүстік Қазақстан облысының Әділет департаментінде 2021 жылғы 13 қаңтарда № 7003 болып тіркелді.</w:t>
      </w:r>
    </w:p>
    <w:p>
      <w:pPr>
        <w:spacing w:after="0"/>
        <w:ind w:left="0"/>
        <w:jc w:val="both"/>
      </w:pPr>
      <w:bookmarkStart w:name="z4" w:id="0"/>
      <w:r>
        <w:rPr>
          <w:rFonts w:ascii="Times New Roman"/>
          <w:b w:val="false"/>
          <w:i w:val="false"/>
          <w:color w:val="ff0000"/>
          <w:sz w:val="28"/>
        </w:rPr>
        <w:t>
      Ескерту. 01.01.2021 бастап қолданысқа енгізіледі – осы шешімінің 10-тармағымен.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2008 жылғы 4 желтоқсандағы 75-бабына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Уәлиханов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2021-2023 жылдарға арналған Уәлиханов ауданы Бидайық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соның ішінде 2021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61 591,1 мың теңге:</w:t>
      </w:r>
    </w:p>
    <w:bookmarkEnd w:id="3"/>
    <w:bookmarkStart w:name="z9" w:id="4"/>
    <w:p>
      <w:pPr>
        <w:spacing w:after="0"/>
        <w:ind w:left="0"/>
        <w:jc w:val="both"/>
      </w:pPr>
      <w:r>
        <w:rPr>
          <w:rFonts w:ascii="Times New Roman"/>
          <w:b w:val="false"/>
          <w:i w:val="false"/>
          <w:color w:val="000000"/>
          <w:sz w:val="28"/>
        </w:rPr>
        <w:t>
      салықтық түсімдер – 1 495,0 мың теңге;</w:t>
      </w:r>
    </w:p>
    <w:bookmarkEnd w:id="4"/>
    <w:bookmarkStart w:name="z10" w:id="5"/>
    <w:p>
      <w:pPr>
        <w:spacing w:after="0"/>
        <w:ind w:left="0"/>
        <w:jc w:val="both"/>
      </w:pPr>
      <w:r>
        <w:rPr>
          <w:rFonts w:ascii="Times New Roman"/>
          <w:b w:val="false"/>
          <w:i w:val="false"/>
          <w:color w:val="000000"/>
          <w:sz w:val="28"/>
        </w:rPr>
        <w:t>
      салықтық емес түсімдер - 130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59 966,1 мың теңге;</w:t>
      </w:r>
    </w:p>
    <w:bookmarkEnd w:id="7"/>
    <w:bookmarkStart w:name="z13" w:id="8"/>
    <w:p>
      <w:pPr>
        <w:spacing w:after="0"/>
        <w:ind w:left="0"/>
        <w:jc w:val="both"/>
      </w:pPr>
      <w:r>
        <w:rPr>
          <w:rFonts w:ascii="Times New Roman"/>
          <w:b w:val="false"/>
          <w:i w:val="false"/>
          <w:color w:val="000000"/>
          <w:sz w:val="28"/>
        </w:rPr>
        <w:t>
      2) шығындар – 62 465,4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-874,3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874,3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874,3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Уәлиханов аудандық мәслихатының 30.03.2021 </w:t>
      </w:r>
      <w:r>
        <w:rPr>
          <w:rFonts w:ascii="Times New Roman"/>
          <w:b w:val="false"/>
          <w:i w:val="false"/>
          <w:color w:val="000000"/>
          <w:sz w:val="28"/>
        </w:rPr>
        <w:t>№ 5-4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000000"/>
          <w:sz w:val="28"/>
        </w:rPr>
        <w:t>№ 5-11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xml:space="preserve">
      2. 2021 жылға арналған Бидайық ауылдық округі бюджетінің кірістері Қазақстан Республикасының 2008 жылғы 4 желтоқсандағы Бюджет </w:t>
      </w:r>
      <w:r>
        <w:rPr>
          <w:rFonts w:ascii="Times New Roman"/>
          <w:b w:val="false"/>
          <w:i w:val="false"/>
          <w:color w:val="000000"/>
          <w:sz w:val="28"/>
        </w:rPr>
        <w:t>кодексiне</w:t>
      </w:r>
      <w:r>
        <w:rPr>
          <w:rFonts w:ascii="Times New Roman"/>
          <w:b w:val="false"/>
          <w:i w:val="false"/>
          <w:color w:val="000000"/>
          <w:sz w:val="28"/>
        </w:rPr>
        <w:t xml:space="preserve"> сәйкес мына салықтық түсімдер есебінен қалыптастырылатыны белгіленсін:</w:t>
      </w:r>
    </w:p>
    <w:bookmarkEnd w:id="19"/>
    <w:bookmarkStart w:name="z25" w:id="20"/>
    <w:p>
      <w:pPr>
        <w:spacing w:after="0"/>
        <w:ind w:left="0"/>
        <w:jc w:val="both"/>
      </w:pPr>
      <w:r>
        <w:rPr>
          <w:rFonts w:ascii="Times New Roman"/>
          <w:b w:val="false"/>
          <w:i w:val="false"/>
          <w:color w:val="000000"/>
          <w:sz w:val="28"/>
        </w:rPr>
        <w:t>
      ауылдың аумағында мемлекеттік кіріс органдарында тіркеу есебіне қою кезінде мәлімделген:</w:t>
      </w:r>
    </w:p>
    <w:bookmarkEnd w:id="20"/>
    <w:bookmarkStart w:name="z26" w:id="21"/>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1"/>
    <w:bookmarkStart w:name="z27" w:id="22"/>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2"/>
    <w:bookmarkStart w:name="z28" w:id="23"/>
    <w:p>
      <w:pPr>
        <w:spacing w:after="0"/>
        <w:ind w:left="0"/>
        <w:jc w:val="both"/>
      </w:pPr>
      <w:r>
        <w:rPr>
          <w:rFonts w:ascii="Times New Roman"/>
          <w:b w:val="false"/>
          <w:i w:val="false"/>
          <w:color w:val="000000"/>
          <w:sz w:val="28"/>
        </w:rPr>
        <w:t>
      ауылдық округтің аумағындағы осы салықты салу объектілері бойынша жеке тұлғалардың мүлкіне салынатын салық;</w:t>
      </w:r>
    </w:p>
    <w:bookmarkEnd w:id="23"/>
    <w:bookmarkStart w:name="z29" w:id="24"/>
    <w:p>
      <w:pPr>
        <w:spacing w:after="0"/>
        <w:ind w:left="0"/>
        <w:jc w:val="both"/>
      </w:pPr>
      <w:r>
        <w:rPr>
          <w:rFonts w:ascii="Times New Roman"/>
          <w:b w:val="false"/>
          <w:i w:val="false"/>
          <w:color w:val="000000"/>
          <w:sz w:val="28"/>
        </w:rPr>
        <w:t>
      ауылдың аумағындағы жер учаскелері бойынша жеке және заңды тұлғалардан алынатын, елдi мекендер жерлерiне салынатын жер салығы;</w:t>
      </w:r>
    </w:p>
    <w:bookmarkEnd w:id="24"/>
    <w:bookmarkStart w:name="z30" w:id="25"/>
    <w:p>
      <w:pPr>
        <w:spacing w:after="0"/>
        <w:ind w:left="0"/>
        <w:jc w:val="both"/>
      </w:pPr>
      <w:r>
        <w:rPr>
          <w:rFonts w:ascii="Times New Roman"/>
          <w:b w:val="false"/>
          <w:i w:val="false"/>
          <w:color w:val="000000"/>
          <w:sz w:val="28"/>
        </w:rPr>
        <w:t>
      мыналардан:</w:t>
      </w:r>
    </w:p>
    <w:bookmarkEnd w:id="25"/>
    <w:bookmarkStart w:name="z31" w:id="26"/>
    <w:p>
      <w:pPr>
        <w:spacing w:after="0"/>
        <w:ind w:left="0"/>
        <w:jc w:val="both"/>
      </w:pPr>
      <w:r>
        <w:rPr>
          <w:rFonts w:ascii="Times New Roman"/>
          <w:b w:val="false"/>
          <w:i w:val="false"/>
          <w:color w:val="000000"/>
          <w:sz w:val="28"/>
        </w:rPr>
        <w:t>
      тұрғылықты жері ауылдың аумағындағы жеке тұлғалардан;</w:t>
      </w:r>
    </w:p>
    <w:bookmarkEnd w:id="26"/>
    <w:bookmarkStart w:name="z32" w:id="27"/>
    <w:p>
      <w:pPr>
        <w:spacing w:after="0"/>
        <w:ind w:left="0"/>
        <w:jc w:val="both"/>
      </w:pPr>
      <w:r>
        <w:rPr>
          <w:rFonts w:ascii="Times New Roman"/>
          <w:b w:val="false"/>
          <w:i w:val="false"/>
          <w:color w:val="000000"/>
          <w:sz w:val="28"/>
        </w:rPr>
        <w:t>
      өздерінің құрылтай құжаттарында көрсетілетін тұрған жері ауылдың аумағында орналасқан заңды тұлғалардан алынатын көлік құралдары салығы;</w:t>
      </w:r>
    </w:p>
    <w:bookmarkEnd w:id="27"/>
    <w:bookmarkStart w:name="z33" w:id="28"/>
    <w:p>
      <w:pPr>
        <w:spacing w:after="0"/>
        <w:ind w:left="0"/>
        <w:jc w:val="both"/>
      </w:pPr>
      <w:r>
        <w:rPr>
          <w:rFonts w:ascii="Times New Roman"/>
          <w:b w:val="false"/>
          <w:i w:val="false"/>
          <w:color w:val="000000"/>
          <w:sz w:val="28"/>
        </w:rPr>
        <w:t>
      сыртқы (көрнекі) жарнаманы:</w:t>
      </w:r>
    </w:p>
    <w:bookmarkEnd w:id="28"/>
    <w:bookmarkStart w:name="z34" w:id="29"/>
    <w:p>
      <w:pPr>
        <w:spacing w:after="0"/>
        <w:ind w:left="0"/>
        <w:jc w:val="both"/>
      </w:pPr>
      <w:r>
        <w:rPr>
          <w:rFonts w:ascii="Times New Roman"/>
          <w:b w:val="false"/>
          <w:i w:val="false"/>
          <w:color w:val="000000"/>
          <w:sz w:val="28"/>
        </w:rPr>
        <w:t>
      ауылдағы үй-жайлардың шегінен тыс ашық кеңістікте;</w:t>
      </w:r>
    </w:p>
    <w:bookmarkEnd w:id="29"/>
    <w:bookmarkStart w:name="z35" w:id="30"/>
    <w:p>
      <w:pPr>
        <w:spacing w:after="0"/>
        <w:ind w:left="0"/>
        <w:jc w:val="both"/>
      </w:pPr>
      <w:r>
        <w:rPr>
          <w:rFonts w:ascii="Times New Roman"/>
          <w:b w:val="false"/>
          <w:i w:val="false"/>
          <w:color w:val="000000"/>
          <w:sz w:val="28"/>
        </w:rPr>
        <w:t xml:space="preserve">
      ауылдық округтің аумағы арқылы өтетін жалпыға ортақ пайдаланылатын автомобиль жолдарының бөлiнген белдеуiнде; </w:t>
      </w:r>
    </w:p>
    <w:bookmarkEnd w:id="30"/>
    <w:bookmarkStart w:name="z36" w:id="31"/>
    <w:p>
      <w:pPr>
        <w:spacing w:after="0"/>
        <w:ind w:left="0"/>
        <w:jc w:val="both"/>
      </w:pPr>
      <w:r>
        <w:rPr>
          <w:rFonts w:ascii="Times New Roman"/>
          <w:b w:val="false"/>
          <w:i w:val="false"/>
          <w:color w:val="000000"/>
          <w:sz w:val="28"/>
        </w:rPr>
        <w:t>
      елді мекендерден тыс жердегі үй-жайлардың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w:t>
      </w:r>
    </w:p>
    <w:bookmarkEnd w:id="31"/>
    <w:bookmarkStart w:name="z37" w:id="32"/>
    <w:p>
      <w:pPr>
        <w:spacing w:after="0"/>
        <w:ind w:left="0"/>
        <w:jc w:val="both"/>
      </w:pPr>
      <w:r>
        <w:rPr>
          <w:rFonts w:ascii="Times New Roman"/>
          <w:b w:val="false"/>
          <w:i w:val="false"/>
          <w:color w:val="000000"/>
          <w:sz w:val="28"/>
        </w:rPr>
        <w:t>
      3. Ауылдық округ бюджетінің кірістері мына салықтық емес түсімдер есебінен қалыптастырылатыны белгіленсін:</w:t>
      </w:r>
    </w:p>
    <w:bookmarkEnd w:id="32"/>
    <w:bookmarkStart w:name="z38" w:id="33"/>
    <w:p>
      <w:pPr>
        <w:spacing w:after="0"/>
        <w:ind w:left="0"/>
        <w:jc w:val="both"/>
      </w:pPr>
      <w:r>
        <w:rPr>
          <w:rFonts w:ascii="Times New Roman"/>
          <w:b w:val="false"/>
          <w:i w:val="false"/>
          <w:color w:val="000000"/>
          <w:sz w:val="28"/>
        </w:rPr>
        <w:t>
      ауылдық округтердің әкімдері әкімшілік құқық бұзушылықтар үшін салатын айыппұлдар;</w:t>
      </w:r>
    </w:p>
    <w:bookmarkEnd w:id="33"/>
    <w:bookmarkStart w:name="z39" w:id="34"/>
    <w:p>
      <w:pPr>
        <w:spacing w:after="0"/>
        <w:ind w:left="0"/>
        <w:jc w:val="both"/>
      </w:pPr>
      <w:r>
        <w:rPr>
          <w:rFonts w:ascii="Times New Roman"/>
          <w:b w:val="false"/>
          <w:i w:val="false"/>
          <w:color w:val="000000"/>
          <w:sz w:val="28"/>
        </w:rPr>
        <w:t>
      жеке және заңды тұлғалардың ерікті түрдегі алымдары;</w:t>
      </w:r>
    </w:p>
    <w:bookmarkEnd w:id="34"/>
    <w:bookmarkStart w:name="z40" w:id="35"/>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кірістер:</w:t>
      </w:r>
    </w:p>
    <w:bookmarkEnd w:id="35"/>
    <w:bookmarkStart w:name="z41" w:id="36"/>
    <w:p>
      <w:pPr>
        <w:spacing w:after="0"/>
        <w:ind w:left="0"/>
        <w:jc w:val="both"/>
      </w:pPr>
      <w:r>
        <w:rPr>
          <w:rFonts w:ascii="Times New Roman"/>
          <w:b w:val="false"/>
          <w:i w:val="false"/>
          <w:color w:val="000000"/>
          <w:sz w:val="28"/>
        </w:rPr>
        <w:t>
      ауылдық округ әкімі аппаратының шешімімен құрылған коммуналдық мемлекеттік кәсіпорындардың таза кірісі бөлігінің түсімдері;</w:t>
      </w:r>
    </w:p>
    <w:bookmarkEnd w:id="36"/>
    <w:bookmarkStart w:name="z42" w:id="37"/>
    <w:p>
      <w:pPr>
        <w:spacing w:after="0"/>
        <w:ind w:left="0"/>
        <w:jc w:val="both"/>
      </w:pPr>
      <w:r>
        <w:rPr>
          <w:rFonts w:ascii="Times New Roman"/>
          <w:b w:val="false"/>
          <w:i w:val="false"/>
          <w:color w:val="000000"/>
          <w:sz w:val="28"/>
        </w:rPr>
        <w:t>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7"/>
    <w:bookmarkStart w:name="z43" w:id="38"/>
    <w:p>
      <w:pPr>
        <w:spacing w:after="0"/>
        <w:ind w:left="0"/>
        <w:jc w:val="both"/>
      </w:pPr>
      <w:r>
        <w:rPr>
          <w:rFonts w:ascii="Times New Roman"/>
          <w:b w:val="false"/>
          <w:i w:val="false"/>
          <w:color w:val="000000"/>
          <w:sz w:val="28"/>
        </w:rPr>
        <w:t>
      ауылдық округтің коммуналдық меншігінің (жергілікті өзін-өзі басқарудың коммуналдық меншігінің) мүлкін жалға беруден түсетін кірістер;</w:t>
      </w:r>
    </w:p>
    <w:bookmarkEnd w:id="38"/>
    <w:bookmarkStart w:name="z44" w:id="39"/>
    <w:p>
      <w:pPr>
        <w:spacing w:after="0"/>
        <w:ind w:left="0"/>
        <w:jc w:val="both"/>
      </w:pPr>
      <w:r>
        <w:rPr>
          <w:rFonts w:ascii="Times New Roman"/>
          <w:b w:val="false"/>
          <w:i w:val="false"/>
          <w:color w:val="000000"/>
          <w:sz w:val="28"/>
        </w:rPr>
        <w:t>
      ауылдық округтің коммуналдық меншігінен (жергілікті өзін-өзі басқарудың коммуналдық меншігінен) түсетін басқа да кірістер;</w:t>
      </w:r>
    </w:p>
    <w:bookmarkEnd w:id="39"/>
    <w:bookmarkStart w:name="z45" w:id="40"/>
    <w:p>
      <w:pPr>
        <w:spacing w:after="0"/>
        <w:ind w:left="0"/>
        <w:jc w:val="both"/>
      </w:pPr>
      <w:r>
        <w:rPr>
          <w:rFonts w:ascii="Times New Roman"/>
          <w:b w:val="false"/>
          <w:i w:val="false"/>
          <w:color w:val="000000"/>
          <w:sz w:val="28"/>
        </w:rPr>
        <w:t>
      ауылдық округ бюджетіне түсетін басқа да салықтық емес түсімдер.</w:t>
      </w:r>
    </w:p>
    <w:bookmarkEnd w:id="40"/>
    <w:bookmarkStart w:name="z46" w:id="41"/>
    <w:p>
      <w:pPr>
        <w:spacing w:after="0"/>
        <w:ind w:left="0"/>
        <w:jc w:val="both"/>
      </w:pPr>
      <w:r>
        <w:rPr>
          <w:rFonts w:ascii="Times New Roman"/>
          <w:b w:val="false"/>
          <w:i w:val="false"/>
          <w:color w:val="000000"/>
          <w:sz w:val="28"/>
        </w:rPr>
        <w:t>
      4.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ауылдық округ бюджетіне түсетін түсімдер есебінен қалыптасатыны белгіленсін.</w:t>
      </w:r>
    </w:p>
    <w:bookmarkEnd w:id="41"/>
    <w:bookmarkStart w:name="z47" w:id="42"/>
    <w:p>
      <w:pPr>
        <w:spacing w:after="0"/>
        <w:ind w:left="0"/>
        <w:jc w:val="both"/>
      </w:pPr>
      <w:r>
        <w:rPr>
          <w:rFonts w:ascii="Times New Roman"/>
          <w:b w:val="false"/>
          <w:i w:val="false"/>
          <w:color w:val="000000"/>
          <w:sz w:val="28"/>
        </w:rPr>
        <w:t>
      5. Аудандық бюджеттен берілетін трансферттер ауылдық округ бюджетіне түсетін трансферттер түсімдері болып табылатыны белгіленсін.</w:t>
      </w:r>
    </w:p>
    <w:bookmarkEnd w:id="42"/>
    <w:bookmarkStart w:name="z48" w:id="43"/>
    <w:p>
      <w:pPr>
        <w:spacing w:after="0"/>
        <w:ind w:left="0"/>
        <w:jc w:val="both"/>
      </w:pPr>
      <w:r>
        <w:rPr>
          <w:rFonts w:ascii="Times New Roman"/>
          <w:b w:val="false"/>
          <w:i w:val="false"/>
          <w:color w:val="000000"/>
          <w:sz w:val="28"/>
        </w:rPr>
        <w:t>
      6. Ауылдық бюджетке аудандық бюджеттен берiлетiн бюджеттік субвенциялар 27292 мың теңге сомасында қарастырылсын.</w:t>
      </w:r>
    </w:p>
    <w:bookmarkEnd w:id="43"/>
    <w:bookmarkStart w:name="z49" w:id="44"/>
    <w:p>
      <w:pPr>
        <w:spacing w:after="0"/>
        <w:ind w:left="0"/>
        <w:jc w:val="both"/>
      </w:pPr>
      <w:r>
        <w:rPr>
          <w:rFonts w:ascii="Times New Roman"/>
          <w:b w:val="false"/>
          <w:i w:val="false"/>
          <w:color w:val="000000"/>
          <w:sz w:val="28"/>
        </w:rPr>
        <w:t>
      7. 2021 жылға арналған ауылдық бюджетте мемлекеттік мәдениет ұйымдарының және мұрағат мекемелерінің басқарушы және негізгі персоналына мәдениет ұйымдарындағы және мұрағат мекемелеріндегі ерекше еңбек жағдайлары үшін лауазымдық айлықақысына қосымша ақылар белгілеуге республикалық бюджеттен берілетін нысаналы трансферттер ескерілсін.</w:t>
      </w:r>
    </w:p>
    <w:bookmarkEnd w:id="44"/>
    <w:bookmarkStart w:name="z50" w:id="45"/>
    <w:p>
      <w:pPr>
        <w:spacing w:after="0"/>
        <w:ind w:left="0"/>
        <w:jc w:val="both"/>
      </w:pPr>
      <w:r>
        <w:rPr>
          <w:rFonts w:ascii="Times New Roman"/>
          <w:b w:val="false"/>
          <w:i w:val="false"/>
          <w:color w:val="000000"/>
          <w:sz w:val="28"/>
        </w:rPr>
        <w:t>
      8. 2021 жылға арналған аудандық бюджеттен берілетін нысаналы трансферттер түсімдері ескерілсін, соның ішінде:</w:t>
      </w:r>
    </w:p>
    <w:bookmarkEnd w:id="45"/>
    <w:p>
      <w:pPr>
        <w:spacing w:after="0"/>
        <w:ind w:left="0"/>
        <w:jc w:val="both"/>
      </w:pPr>
      <w:r>
        <w:rPr>
          <w:rFonts w:ascii="Times New Roman"/>
          <w:b w:val="false"/>
          <w:i w:val="false"/>
          <w:color w:val="000000"/>
          <w:sz w:val="28"/>
        </w:rPr>
        <w:t>
      1) мемлекеттік қызметшілердің жалақысын көтеруге;</w:t>
      </w:r>
    </w:p>
    <w:p>
      <w:pPr>
        <w:spacing w:after="0"/>
        <w:ind w:left="0"/>
        <w:jc w:val="both"/>
      </w:pPr>
      <w:r>
        <w:rPr>
          <w:rFonts w:ascii="Times New Roman"/>
          <w:b w:val="false"/>
          <w:i w:val="false"/>
          <w:color w:val="000000"/>
          <w:sz w:val="28"/>
        </w:rPr>
        <w:t>
      2) Өндіріс ауылындағы көшелерді жарықтандыруды ағымдағы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Солтүстік Қазақстан облысы Уәлиханов аудандық мәслихатының 12.11.2021 </w:t>
      </w:r>
      <w:r>
        <w:rPr>
          <w:rFonts w:ascii="Times New Roman"/>
          <w:b w:val="false"/>
          <w:i w:val="false"/>
          <w:color w:val="000000"/>
          <w:sz w:val="28"/>
        </w:rPr>
        <w:t>№ 5-11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9. 2021 жылға арналған ауылдық бюджетінде аудандық бюджеттен берілетін нысаналы трансферттер түсімдері ескерілсін, соның ішінде:</w:t>
      </w:r>
    </w:p>
    <w:bookmarkEnd w:id="46"/>
    <w:p>
      <w:pPr>
        <w:spacing w:after="0"/>
        <w:ind w:left="0"/>
        <w:jc w:val="both"/>
      </w:pPr>
      <w:r>
        <w:rPr>
          <w:rFonts w:ascii="Times New Roman"/>
          <w:b w:val="false"/>
          <w:i w:val="false"/>
          <w:color w:val="000000"/>
          <w:sz w:val="28"/>
        </w:rPr>
        <w:t>
      1) көшелерді жарықтандыруға;</w:t>
      </w:r>
    </w:p>
    <w:p>
      <w:pPr>
        <w:spacing w:after="0"/>
        <w:ind w:left="0"/>
        <w:jc w:val="both"/>
      </w:pPr>
      <w:r>
        <w:rPr>
          <w:rFonts w:ascii="Times New Roman"/>
          <w:b w:val="false"/>
          <w:i w:val="false"/>
          <w:color w:val="000000"/>
          <w:sz w:val="28"/>
        </w:rPr>
        <w:t>
      2) абаттандыруға;</w:t>
      </w:r>
    </w:p>
    <w:p>
      <w:pPr>
        <w:spacing w:after="0"/>
        <w:ind w:left="0"/>
        <w:jc w:val="both"/>
      </w:pPr>
      <w:r>
        <w:rPr>
          <w:rFonts w:ascii="Times New Roman"/>
          <w:b w:val="false"/>
          <w:i w:val="false"/>
          <w:color w:val="000000"/>
          <w:sz w:val="28"/>
        </w:rPr>
        <w:t>
      3) автомобиль жолдарының жұмыс істеуін қамтамасыз етуге;</w:t>
      </w:r>
    </w:p>
    <w:p>
      <w:pPr>
        <w:spacing w:after="0"/>
        <w:ind w:left="0"/>
        <w:jc w:val="both"/>
      </w:pPr>
      <w:r>
        <w:rPr>
          <w:rFonts w:ascii="Times New Roman"/>
          <w:b w:val="false"/>
          <w:i w:val="false"/>
          <w:color w:val="000000"/>
          <w:sz w:val="28"/>
        </w:rPr>
        <w:t>
      4) Өндіріс ауылындағы клубының аумағын абаттандыруға;</w:t>
      </w:r>
    </w:p>
    <w:p>
      <w:pPr>
        <w:spacing w:after="0"/>
        <w:ind w:left="0"/>
        <w:jc w:val="both"/>
      </w:pPr>
      <w:r>
        <w:rPr>
          <w:rFonts w:ascii="Times New Roman"/>
          <w:b w:val="false"/>
          <w:i w:val="false"/>
          <w:color w:val="000000"/>
          <w:sz w:val="28"/>
        </w:rPr>
        <w:t>
      5) Жамбыл ауылындағы демалу орталығының аумағын абаттандыруға;</w:t>
      </w:r>
    </w:p>
    <w:p>
      <w:pPr>
        <w:spacing w:after="0"/>
        <w:ind w:left="0"/>
        <w:jc w:val="both"/>
      </w:pPr>
      <w:r>
        <w:rPr>
          <w:rFonts w:ascii="Times New Roman"/>
          <w:b w:val="false"/>
          <w:i w:val="false"/>
          <w:color w:val="000000"/>
          <w:sz w:val="28"/>
        </w:rPr>
        <w:t>
      6) Өндіріс ауылындағы клубты күтіп ұстауға;</w:t>
      </w:r>
    </w:p>
    <w:p>
      <w:pPr>
        <w:spacing w:after="0"/>
        <w:ind w:left="0"/>
        <w:jc w:val="both"/>
      </w:pPr>
      <w:r>
        <w:rPr>
          <w:rFonts w:ascii="Times New Roman"/>
          <w:b w:val="false"/>
          <w:i w:val="false"/>
          <w:color w:val="000000"/>
          <w:sz w:val="28"/>
        </w:rPr>
        <w:t>
      7) Бидайық ауылындағы жолдарды орташа жөндеуге техникалық сметалық құжаттама әзірлеуге.";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Уәлиханов аудандық мәслихатының 30.03.2021 </w:t>
      </w:r>
      <w:r>
        <w:rPr>
          <w:rFonts w:ascii="Times New Roman"/>
          <w:b w:val="false"/>
          <w:i w:val="false"/>
          <w:color w:val="000000"/>
          <w:sz w:val="28"/>
        </w:rPr>
        <w:t>№ 5-4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4-қосымшаға сәйкес аудандық бюджетте қаржылық жылдың басында 874,3 мың теңге сомасында қалыптасқан бюджеттік қаражаттың бос қалдықтары есебінен шығыстар қарастырылсын.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облысы Уәлиханов аудандық мәслихатының 30.03.2021 </w:t>
      </w:r>
      <w:r>
        <w:rPr>
          <w:rFonts w:ascii="Times New Roman"/>
          <w:b w:val="false"/>
          <w:i w:val="false"/>
          <w:color w:val="000000"/>
          <w:sz w:val="28"/>
        </w:rPr>
        <w:t>№ 5-4 с</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57" w:id="47"/>
    <w:p>
      <w:pPr>
        <w:spacing w:after="0"/>
        <w:ind w:left="0"/>
        <w:jc w:val="both"/>
      </w:pPr>
      <w:r>
        <w:rPr>
          <w:rFonts w:ascii="Times New Roman"/>
          <w:b w:val="false"/>
          <w:i w:val="false"/>
          <w:color w:val="000000"/>
          <w:sz w:val="28"/>
        </w:rPr>
        <w:t>
      10. Осы шешім 2021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Уалиханов аудандық маслихаты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Жантлеуов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Уәлиханов аудандық мәслихатының</w:t>
            </w:r>
          </w:p>
          <w:p>
            <w:pPr>
              <w:spacing w:after="20"/>
              <w:ind w:left="20"/>
              <w:jc w:val="both"/>
            </w:pPr>
          </w:p>
          <w:p>
            <w:pPr>
              <w:spacing w:after="20"/>
              <w:ind w:left="20"/>
              <w:jc w:val="both"/>
            </w:pPr>
            <w:r>
              <w:rPr>
                <w:rFonts w:ascii="Times New Roman"/>
                <w:b w:val="false"/>
                <w:i/>
                <w:color w:val="000000"/>
                <w:sz w:val="20"/>
              </w:rPr>
              <w:t xml:space="preserve">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5-66 с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2021 жылға арналған Уәлиханов ауданы Бидайық ауылдық округінің бюджеті</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Уәлиханов аудандық мәслихатының 30.03.2021 </w:t>
      </w:r>
      <w:r>
        <w:rPr>
          <w:rFonts w:ascii="Times New Roman"/>
          <w:b w:val="false"/>
          <w:i w:val="false"/>
          <w:color w:val="ff0000"/>
          <w:sz w:val="28"/>
        </w:rPr>
        <w:t>№ 5-4 с</w:t>
      </w:r>
      <w:r>
        <w:rPr>
          <w:rFonts w:ascii="Times New Roman"/>
          <w:b w:val="false"/>
          <w:i w:val="false"/>
          <w:color w:val="ff0000"/>
          <w:sz w:val="28"/>
        </w:rPr>
        <w:t xml:space="preserve"> (01.01.2021 бастап қолданысқа енгізіледі); 12.11.2021 </w:t>
      </w:r>
      <w:r>
        <w:rPr>
          <w:rFonts w:ascii="Times New Roman"/>
          <w:b w:val="false"/>
          <w:i w:val="false"/>
          <w:color w:val="ff0000"/>
          <w:sz w:val="28"/>
        </w:rPr>
        <w:t>№ 5-11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8"/>
          <w:p>
            <w:pPr>
              <w:spacing w:after="20"/>
              <w:ind w:left="20"/>
              <w:jc w:val="both"/>
            </w:pPr>
            <w:r>
              <w:rPr>
                <w:rFonts w:ascii="Times New Roman"/>
                <w:b w:val="false"/>
                <w:i w:val="false"/>
                <w:color w:val="000000"/>
                <w:sz w:val="20"/>
              </w:rPr>
              <w:t>
Санаты</w:t>
            </w:r>
          </w:p>
          <w:bookmarkEnd w:id="48"/>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61 591,1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59 966,1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11 743,6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5-66 с шешіміне 2-қосымша</w:t>
            </w:r>
          </w:p>
        </w:tc>
      </w:tr>
    </w:tbl>
    <w:bookmarkStart w:name="z66" w:id="49"/>
    <w:p>
      <w:pPr>
        <w:spacing w:after="0"/>
        <w:ind w:left="0"/>
        <w:jc w:val="left"/>
      </w:pPr>
      <w:r>
        <w:rPr>
          <w:rFonts w:ascii="Times New Roman"/>
          <w:b/>
          <w:i w:val="false"/>
          <w:color w:val="000000"/>
        </w:rPr>
        <w:t xml:space="preserve"> 2022 жылға арналған Уәлиханов ауданы Бидайық ауылдық округінің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Уәлиханов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5-66 с шешіміне 3-қосымша</w:t>
            </w:r>
          </w:p>
        </w:tc>
      </w:tr>
    </w:tbl>
    <w:bookmarkStart w:name="z70" w:id="50"/>
    <w:p>
      <w:pPr>
        <w:spacing w:after="0"/>
        <w:ind w:left="0"/>
        <w:jc w:val="left"/>
      </w:pPr>
      <w:r>
        <w:rPr>
          <w:rFonts w:ascii="Times New Roman"/>
          <w:b/>
          <w:i w:val="false"/>
          <w:color w:val="000000"/>
        </w:rPr>
        <w:t xml:space="preserve"> 2023 жылға арналған Уәлиханов ауданы Бидайық ауылдық округінің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 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5-66 с шешіміне 4-қосымша</w:t>
            </w:r>
          </w:p>
        </w:tc>
      </w:tr>
    </w:tbl>
    <w:p>
      <w:pPr>
        <w:spacing w:after="0"/>
        <w:ind w:left="0"/>
        <w:jc w:val="left"/>
      </w:pPr>
      <w:r>
        <w:rPr>
          <w:rFonts w:ascii="Times New Roman"/>
          <w:b/>
          <w:i w:val="false"/>
          <w:color w:val="000000"/>
        </w:rPr>
        <w:t xml:space="preserve"> 2021 жылғы 1 қаңтарға қалыптасқан бюджеттiк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Уәлиханов аудандық мәслихатының 30.03.2021 </w:t>
      </w:r>
      <w:r>
        <w:rPr>
          <w:rFonts w:ascii="Times New Roman"/>
          <w:b w:val="false"/>
          <w:i w:val="false"/>
          <w:color w:val="ff0000"/>
          <w:sz w:val="28"/>
        </w:rPr>
        <w:t>№ 5-4 с</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