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a84e" w14:textId="c9aa8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Бидайық ауылдық округі Өндіріс ауылының атауы жоқ көшесіне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Бидайық ауылдық округі әкімінің 2021 жылғы 19 наурыздағы № 13 шешімі. Солтүстік Қазақстан облысының Әділет департаментінде 2021 жылғы 29 наурызда № 7190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әкімшілік-аумақтық құрылысы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2020 жылғы 29 желтоқсандағы облыстық ономастикалық комиссиясының қорытындысы негізінде, ауыл тұрғындарының пікірін ескере отырып, Бидайық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 Бидайық ауылдық округі Өндіріс ауылының келесі атауы жоқ көшесіне атау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атауы жоқ көше – Ғазиз Хамутбаев көшесі.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3.Осы шешім оның алғашқы ресми жарияланған күнінен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Бидайық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Куйшбаева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Бидайық ауылдық округі Өндіріс ауылындағы атауы жоқ көшесіне атау беру туралы схемалық картасы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2959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Бидайық ауылдық округінің әкімі            Т.Куйшбаева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