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7fe5" w14:textId="fb57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Қарасу ауылдық округі Аққұдық ауылының атауы жоқ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Қарасу ауылдық округі әкімінің 2021 жылғы 27 сәуірдегі № 17 шешімі. Солтүстік Қазақстан облысының Әділет департаментінде 2021 жылғы 28 сәуірде № 7373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- 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2020 жылғы 29 желтоқсандағы облыстық ономастикалық комиссиясының қорытындысы негізінде, ауыл тұрғындарының пікірін ескере отырып, Қарасу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схемалық картаға сәйкес Қарасу ауылдық округінің Аққұдық ауылының келесі атауы жоқ көшелеріне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атауы жоқ көше – Аққайың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 атауы жоқ көше – Достық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 атауы жоқ көше – Құмдыкөл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 атауы жоқ көше –Төле би көшесі.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 қосымша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Уәлиханов ауданы Қарасу ауылдық округі Аққұдық ауылының атауы жоқ көшелеріне атау беру туралы схемалық карта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Атауы жоқ көше – Төле би көшесі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мектепӘкімшілік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 ХОК.КОРТ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прв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 – Аққайың көшесі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