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10560" w14:textId="a2105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Үгіттік баспа материалдарын орналастыру үшін орындар белгілеу туралы</w:t>
      </w:r>
    </w:p>
    <w:p>
      <w:pPr>
        <w:spacing w:after="0"/>
        <w:ind w:left="0"/>
        <w:jc w:val="both"/>
      </w:pPr>
      <w:r>
        <w:rPr>
          <w:rFonts w:ascii="Times New Roman"/>
          <w:b w:val="false"/>
          <w:i w:val="false"/>
          <w:color w:val="000000"/>
          <w:sz w:val="28"/>
        </w:rPr>
        <w:t>Солтүстік Қазақстан облысы Шал ақын ауданы әкімдігінің 2021 жылғы 21 шілдедегі № 152 қаулысы. Қазақстан Республикасының Әділет министрлігінде 2021 жылғы 22 шілдеде № 23657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заңының 28-бабының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Солтүстік Қазақстан облысы Шал ақын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үгіттік баспа материалдарын орналастыру үшін орындар белгіленсін.</w:t>
      </w:r>
    </w:p>
    <w:bookmarkEnd w:id="1"/>
    <w:bookmarkStart w:name="z6" w:id="2"/>
    <w:p>
      <w:pPr>
        <w:spacing w:after="0"/>
        <w:ind w:left="0"/>
        <w:jc w:val="both"/>
      </w:pPr>
      <w:r>
        <w:rPr>
          <w:rFonts w:ascii="Times New Roman"/>
          <w:b w:val="false"/>
          <w:i w:val="false"/>
          <w:color w:val="000000"/>
          <w:sz w:val="28"/>
        </w:rPr>
        <w:t>
      2. Шал ақын ауданы әкімдігінің келесі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"Қазақстан Республикасы Парламенті Сенатының депутаттығына кандидаттардың үгіттік баспа материалдарын орналастыру үшін орындарды анықтау және таңдаушылармен кездесу үшін үй-жайларды ұсыну туралы" 2017 жылғы 6 маусымдағы </w:t>
      </w:r>
      <w:r>
        <w:rPr>
          <w:rFonts w:ascii="Times New Roman"/>
          <w:b w:val="false"/>
          <w:i w:val="false"/>
          <w:color w:val="000000"/>
          <w:sz w:val="28"/>
        </w:rPr>
        <w:t>№ 99</w:t>
      </w:r>
      <w:r>
        <w:rPr>
          <w:rFonts w:ascii="Times New Roman"/>
          <w:b w:val="false"/>
          <w:i w:val="false"/>
          <w:color w:val="000000"/>
          <w:sz w:val="28"/>
        </w:rPr>
        <w:t xml:space="preserve"> (нормативтік құқықтық актілерді мемлекеттік тіркеу Тізілімінде № 4221 болып тіркелген);</w:t>
      </w:r>
    </w:p>
    <w:bookmarkEnd w:id="3"/>
    <w:bookmarkStart w:name="z8" w:id="4"/>
    <w:p>
      <w:pPr>
        <w:spacing w:after="0"/>
        <w:ind w:left="0"/>
        <w:jc w:val="both"/>
      </w:pPr>
      <w:r>
        <w:rPr>
          <w:rFonts w:ascii="Times New Roman"/>
          <w:b w:val="false"/>
          <w:i w:val="false"/>
          <w:color w:val="000000"/>
          <w:sz w:val="28"/>
        </w:rPr>
        <w:t xml:space="preserve">
      2) "Солтүстік Қазақстан облысы Шал ақын ауданының аумағында Қазақстан Республикасы Президенттігіне барлық кандидаттар үшін үгіттік баспа материалдарын орналастыру үшін орындарды белгілеу және сайлаушылармен кездесу үшін үй - жайларды ұсыну туралы" 2019 жылғы 6 мамырдағы </w:t>
      </w:r>
      <w:r>
        <w:rPr>
          <w:rFonts w:ascii="Times New Roman"/>
          <w:b w:val="false"/>
          <w:i w:val="false"/>
          <w:color w:val="000000"/>
          <w:sz w:val="28"/>
        </w:rPr>
        <w:t>№ 85</w:t>
      </w:r>
      <w:r>
        <w:rPr>
          <w:rFonts w:ascii="Times New Roman"/>
          <w:b w:val="false"/>
          <w:i w:val="false"/>
          <w:color w:val="000000"/>
          <w:sz w:val="28"/>
        </w:rPr>
        <w:t xml:space="preserve"> (нормативтік құқықтық актілерді мемлекеттік тіркеу Тізілімінде № 5401 болып тіркелген).</w:t>
      </w:r>
    </w:p>
    <w:bookmarkEnd w:id="4"/>
    <w:bookmarkStart w:name="z9" w:id="5"/>
    <w:p>
      <w:pPr>
        <w:spacing w:after="0"/>
        <w:ind w:left="0"/>
        <w:jc w:val="both"/>
      </w:pPr>
      <w:r>
        <w:rPr>
          <w:rFonts w:ascii="Times New Roman"/>
          <w:b w:val="false"/>
          <w:i w:val="false"/>
          <w:color w:val="000000"/>
          <w:sz w:val="28"/>
        </w:rPr>
        <w:t>
      3. Осы қаулының орындалуын бақылау Солтүстік Қазақстан облысы Шал ақын ауданы әкімі аппаратының басшысына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Шал ақын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Смагулов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"КЕЛІСІЛДІ"</w:t>
      </w:r>
    </w:p>
    <w:bookmarkEnd w:id="7"/>
    <w:bookmarkStart w:name="z13" w:id="8"/>
    <w:p>
      <w:pPr>
        <w:spacing w:after="0"/>
        <w:ind w:left="0"/>
        <w:jc w:val="both"/>
      </w:pPr>
      <w:r>
        <w:rPr>
          <w:rFonts w:ascii="Times New Roman"/>
          <w:b w:val="false"/>
          <w:i w:val="false"/>
          <w:color w:val="000000"/>
          <w:sz w:val="28"/>
        </w:rPr>
        <w:t>
      Шал ақын ауданының аумақтық</w:t>
      </w:r>
    </w:p>
    <w:bookmarkEnd w:id="8"/>
    <w:bookmarkStart w:name="z14" w:id="9"/>
    <w:p>
      <w:pPr>
        <w:spacing w:after="0"/>
        <w:ind w:left="0"/>
        <w:jc w:val="both"/>
      </w:pPr>
      <w:r>
        <w:rPr>
          <w:rFonts w:ascii="Times New Roman"/>
          <w:b w:val="false"/>
          <w:i w:val="false"/>
          <w:color w:val="000000"/>
          <w:sz w:val="28"/>
        </w:rPr>
        <w:t>
      сайлау комиссиясымен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ауданының әкімі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21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0" w:id="10"/>
    <w:p>
      <w:pPr>
        <w:spacing w:after="0"/>
        <w:ind w:left="0"/>
        <w:jc w:val="left"/>
      </w:pPr>
      <w:r>
        <w:rPr>
          <w:rFonts w:ascii="Times New Roman"/>
          <w:b/>
          <w:i w:val="false"/>
          <w:color w:val="000000"/>
        </w:rPr>
        <w:t xml:space="preserve"> Үгіттік баспа материалдарын орналастыру үшін орындар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000"/>
        <w:gridCol w:w="10086"/>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Афанасьев ауылы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15, "Солтүстік Қазақстан облысы әкімдігінің білім басқармасы" коммуналдық мемлекеттік мекемесінің "Шал ақын ауданының білім бөлімі" коммуналдық мемлекеттік мекемесінің "Афанасьев орта мектебі" коммуналдық мемлекеттік мекемесі ғимаратының жанындағы стенд</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Ысқақ Ыбыраев атындағы ауылы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2, "Солтүстік Қазақстан облысы әкімдігінің білім басқармасы" коммуналдық мемлекеттік мекемесінің "Шал ақын ауданының білім бөлімі" коммуналдық мемлекеттік мекемесінің "Маркен Ахметбеков атындағы орта мектебі" коммуналдық мемлекеттік мекемесі ғимаратының жанындағы стенд</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Городецкое ауылы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28, "Солтүстік Қазақстан облысы әкімдігінің білім басқармасы" коммуналдық мемлекеттік мекемесінің "Шал ақын ауданының білім бөлімі" коммуналдық мемлекеттік мекемесінің "Городецк негізгі мектебі" коммуналдық мемлекеттік мекемесі ғимаратының жанындағы стенд</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көшесі, 1, "Солтүстік Қазақстан облысы әкімдігінің білім басқармасы" коммуналдық мемлекеттік мекемесінің "Шал ақын ауданының білім бөлімі" коммуналдық мемлекеттік мекемесінің "Ғалым Малдыбаев атындағы Жаңажол орта мектебі" коммуналдық мемлекеттік мекемесі ғимаратының жанындағы стенд</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Кривощеков ауылы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тұйық көшесі, 25, "Солтүстік Қазақстан облысы әкімдігінің білім басқармасы" коммуналдық мемлекеттік мекемесінің "Шал ақын ауданының білім бөлімі" коммуналдық мемлекеттік мекемесінің "Кривощеков орта мектебі" коммуналдық мемлекеттік мекемесі ғимаратының жанындағы стенд</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Повозочное ауылы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Березовая көшесі, 2, "Солтүстік Қазақстан облысы әкімдігінің білім басқармасы" коммуналдық мемлекеттік мекемесінің "Шал ақын ауданының білім бөлімі" коммуналдық мемлекеттік мекемесінің "Приишим орта мектебі" коммуналдық мемлекеттік мекемесі ғимаратының жанындағы стенд</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Ыбыраев көшесі, 91, "Орталықтандырылған клуб жүйесі" қазыналық коммуналдық мемлекеттік кәсіпорны ғимаратының жанындағы стенд</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Семипол ауылы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 7, "Солтүстік Қазақстан облысы әкімдігінің білім басқармасы" коммуналдық мемлекеттік мекемесінің "Шал ақын ауданының білім бөлімі" коммуналдық мемлекеттік мекемесінің "Семипол орта мектебі" коммуналдық мемлекеттік мекемесі ғимаратының жанындағы стенд</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Сухорабов ауылы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 15, "Солтүстік Қазақстан облысы әкімдігінің білім басқармасы" коммуналдық мемлекеттік мекемесінің "Шал ақын ауданының білім бөлімі" коммуналдық мемлекеттік мекемесінің "Сухорабовка орта мектебі" коммуналдық мемлекеттік мекемесі ғимаратының жанындағы стенд</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Крещенка ауылы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51, "Орталықтандырылған клуб жүйесі" қазыналық коммуналдық мемлекеттік кәсіпорны ғимаратының жанындағы стенд</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Быковский көшесі, 4, "Орталықтандырылған кітапхана жүйесі" коммуналдық мемлекеттік мекемесі ғимаратының жанындағы стенд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