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fa55" w14:textId="ce3f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Приишим селолық округі әкімінің 2010 жылғы 15 қарашадағы № 9 "Шал ақын ауданы Приишим селолық округінің Повозочное селосының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Приишим ауылдық округі әкімінің 2021 жылғы 19 қаңтардағы № 5 шешімі. Солтүстік Қазақстан облысының Әділет департаментінде 2021 жылғы 19 қаңтарда № 7094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Приишим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Приишим селолық округі әкімінің "Шал ақын ауданы Приишим селолық округінің Повозочное селосының құрамдас бөліктеріне атау беру туралы" 2010 жылғы 15 қарашадағы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жылы 16 желтоқсанында "Парыз", "Новатор" аудандық газеттерінде жарияланған, Нормативтік құқықтық актілерді мемлекеттік тіркеу тізілімінде №13-14-119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шешiмнің қазақ тілдегі деректемелерінде және бүкіл мәтіні бойынша "селолық", "селосының" сөздері тиісінше "ауылдық", "ауылының"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Приишим ауылдық округі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