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4b6a" w14:textId="fe94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2017 жылғы 6 маусымдағы № 94-VI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2021 жылғы 29 наурыздағы № 15-VIІ шешімі. Атырау облысының Әділет департаментінде 2021 жылғы 9 сәуірде № 4922 болып тіркелді. Күші жойылды - Атырау облысы Исатай аудандық мәслихатының 2023 жылғы 5 қазандағы № 46-VІII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05.10.2023 № </w:t>
      </w:r>
      <w:r>
        <w:rPr>
          <w:rFonts w:ascii="Times New Roman"/>
          <w:b w:val="false"/>
          <w:i w:val="false"/>
          <w:color w:val="ff0000"/>
          <w:sz w:val="28"/>
        </w:rPr>
        <w:t>46-VІII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Исатай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Исатай аудандық мәслихаттың 2017 жылғы 6 маусымдағы № 94-VI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3897 санымен тіркелген, 2017 жылғы 2 шілдеде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жекелген санттарының тізбесін айқындаудың </w:t>
      </w:r>
      <w:r>
        <w:rPr>
          <w:rFonts w:ascii="Times New Roman"/>
          <w:b w:val="false"/>
          <w:i w:val="false"/>
          <w:color w:val="000000"/>
          <w:sz w:val="28"/>
        </w:rPr>
        <w:t>қағидасындағы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 3-тараудың тақырыбының орыс тіліндегі мәтініне өзгеріс енгізілсін, мемлекеттік тіліндегі мәтіні өзгеріссіз қалдырылсын;</w:t>
      </w:r>
    </w:p>
    <w:bookmarkEnd w:id="3"/>
    <w:bookmarkStart w:name="z8" w:id="4"/>
    <w:p>
      <w:pPr>
        <w:spacing w:after="0"/>
        <w:ind w:left="0"/>
        <w:jc w:val="both"/>
      </w:pPr>
      <w:r>
        <w:rPr>
          <w:rFonts w:ascii="Times New Roman"/>
          <w:b w:val="false"/>
          <w:i w:val="false"/>
          <w:color w:val="000000"/>
          <w:sz w:val="28"/>
        </w:rPr>
        <w:t>
      2) 12 тармақтың орыс тіліндегі мәтініне өзгеріс енгізілсін, мемлекеттік тіліндегі мәтіні өзгеріссіз қалдырылсын.</w:t>
      </w:r>
    </w:p>
    <w:bookmarkEnd w:id="4"/>
    <w:bookmarkStart w:name="z9" w:id="5"/>
    <w:p>
      <w:pPr>
        <w:spacing w:after="0"/>
        <w:ind w:left="0"/>
        <w:jc w:val="both"/>
      </w:pPr>
      <w:r>
        <w:rPr>
          <w:rFonts w:ascii="Times New Roman"/>
          <w:b w:val="false"/>
          <w:i w:val="false"/>
          <w:color w:val="000000"/>
          <w:sz w:val="28"/>
        </w:rPr>
        <w:t xml:space="preserve">
      2. Исатай аудандық мәслихаттың 2020 жылғы 23 желтоқсандағы № 356-VI "Исатай аудандық мәслихатының 2017 жылғы 6 маусымдағы № 94-VI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4845 санымен тіркелген, 2021жылғы 5 қаңтарда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5"/>
    <w:bookmarkStart w:name="z10" w:id="6"/>
    <w:p>
      <w:pPr>
        <w:spacing w:after="0"/>
        <w:ind w:left="0"/>
        <w:jc w:val="both"/>
      </w:pPr>
      <w:r>
        <w:rPr>
          <w:rFonts w:ascii="Times New Roman"/>
          <w:b w:val="false"/>
          <w:i w:val="false"/>
          <w:color w:val="000000"/>
          <w:sz w:val="28"/>
        </w:rPr>
        <w:t>
      1) 1-тармақтың 1) тармақшасының орыс тіліндегі мәтініне өзгеріс енгізілсін, мемлекеттік тіліндегі мәтіні өзгеріссіз қалдырылсын;</w:t>
      </w:r>
    </w:p>
    <w:bookmarkEnd w:id="6"/>
    <w:bookmarkStart w:name="z11" w:id="7"/>
    <w:p>
      <w:pPr>
        <w:spacing w:after="0"/>
        <w:ind w:left="0"/>
        <w:jc w:val="both"/>
      </w:pPr>
      <w:r>
        <w:rPr>
          <w:rFonts w:ascii="Times New Roman"/>
          <w:b w:val="false"/>
          <w:i w:val="false"/>
          <w:color w:val="000000"/>
          <w:sz w:val="28"/>
        </w:rPr>
        <w:t>
      2) 1-тармақтың 5) тармақшасының орыс тіліндегі мәтініне өзгеріс енгізілсін, мемлекеттік тіліндегі мәтіні өзгеріссіз қалдырылсын;</w:t>
      </w:r>
    </w:p>
    <w:bookmarkEnd w:id="7"/>
    <w:bookmarkStart w:name="z12" w:id="8"/>
    <w:p>
      <w:pPr>
        <w:spacing w:after="0"/>
        <w:ind w:left="0"/>
        <w:jc w:val="both"/>
      </w:pPr>
      <w:r>
        <w:rPr>
          <w:rFonts w:ascii="Times New Roman"/>
          <w:b w:val="false"/>
          <w:i w:val="false"/>
          <w:color w:val="000000"/>
          <w:sz w:val="28"/>
        </w:rPr>
        <w:t>
      3) 1-тармақтың 6) тармақшасының орыс тіліндегі мәтініне өзгеріс енгізілсін, мемлекеттік тіліндегі мәтіні өзгеріссіз қалдырылсын.</w:t>
      </w:r>
    </w:p>
    <w:bookmarkEnd w:id="8"/>
    <w:bookmarkStart w:name="z13" w:id="9"/>
    <w:p>
      <w:pPr>
        <w:spacing w:after="0"/>
        <w:ind w:left="0"/>
        <w:jc w:val="both"/>
      </w:pPr>
      <w:r>
        <w:rPr>
          <w:rFonts w:ascii="Times New Roman"/>
          <w:b w:val="false"/>
          <w:i w:val="false"/>
          <w:color w:val="000000"/>
          <w:sz w:val="28"/>
        </w:rPr>
        <w:t>
      3. Шешімнің орындалуын бақылау аудандық мәслихаттың әлеуметтік мәселелер, гендерлік саясат, үкіметтік емес ұйымдармен байланыс жөніндегі тұрақты комиссиясына (Н. Кабулова) жүктелсін.</w:t>
      </w:r>
    </w:p>
    <w:bookmarkEnd w:id="9"/>
    <w:bookmarkStart w:name="z14" w:id="10"/>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Сидегалиев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Исатай аудандық мәслихатының 2021 жылғы 29 наурыздағы </w:t>
            </w:r>
            <w:r>
              <w:br/>
            </w:r>
            <w:r>
              <w:rPr>
                <w:rFonts w:ascii="Times New Roman"/>
                <w:b w:val="false"/>
                <w:i w:val="false"/>
                <w:color w:val="000000"/>
                <w:sz w:val="20"/>
              </w:rPr>
              <w:t>№ 15-VII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Исатай аудандық мәслихатының 2017 жылғы 06 маусымдағы </w:t>
            </w:r>
            <w:r>
              <w:br/>
            </w:r>
            <w:r>
              <w:rPr>
                <w:rFonts w:ascii="Times New Roman"/>
                <w:b w:val="false"/>
                <w:i w:val="false"/>
                <w:color w:val="000000"/>
                <w:sz w:val="20"/>
              </w:rPr>
              <w:t>№ 94-VI шешімімен бекітілген</w:t>
            </w:r>
          </w:p>
        </w:tc>
      </w:tr>
    </w:tbl>
    <w:bookmarkStart w:name="z19" w:id="11"/>
    <w:p>
      <w:pPr>
        <w:spacing w:after="0"/>
        <w:ind w:left="0"/>
        <w:jc w:val="left"/>
      </w:pPr>
      <w:r>
        <w:rPr>
          <w:rFonts w:ascii="Times New Roman"/>
          <w:b/>
          <w:i w:val="false"/>
          <w:color w:val="000000"/>
        </w:rPr>
        <w:t xml:space="preserve"> Өмірде қиын жағдайдың туындауына байланысты адамның (отбасының) мұқтаждығын айқындауға арналған тексеру АКТІСІ</w:t>
      </w:r>
    </w:p>
    <w:bookmarkEnd w:id="11"/>
    <w:bookmarkStart w:name="z20" w:id="12"/>
    <w:p>
      <w:pPr>
        <w:spacing w:after="0"/>
        <w:ind w:left="0"/>
        <w:jc w:val="both"/>
      </w:pPr>
      <w:r>
        <w:rPr>
          <w:rFonts w:ascii="Times New Roman"/>
          <w:b w:val="false"/>
          <w:i w:val="false"/>
          <w:color w:val="000000"/>
          <w:sz w:val="28"/>
        </w:rPr>
        <w:t>
      20___ жылғы "__"</w:t>
      </w:r>
    </w:p>
    <w:bookmarkEnd w:id="12"/>
    <w:bookmarkStart w:name="z21" w:id="13"/>
    <w:p>
      <w:pPr>
        <w:spacing w:after="0"/>
        <w:ind w:left="0"/>
        <w:jc w:val="both"/>
      </w:pPr>
      <w:r>
        <w:rPr>
          <w:rFonts w:ascii="Times New Roman"/>
          <w:b w:val="false"/>
          <w:i w:val="false"/>
          <w:color w:val="000000"/>
          <w:sz w:val="28"/>
        </w:rPr>
        <w:t>
      ______________________________________________________________</w:t>
      </w:r>
    </w:p>
    <w:bookmarkEnd w:id="13"/>
    <w:bookmarkStart w:name="z22" w:id="14"/>
    <w:p>
      <w:pPr>
        <w:spacing w:after="0"/>
        <w:ind w:left="0"/>
        <w:jc w:val="both"/>
      </w:pPr>
      <w:r>
        <w:rPr>
          <w:rFonts w:ascii="Times New Roman"/>
          <w:b w:val="false"/>
          <w:i w:val="false"/>
          <w:color w:val="000000"/>
          <w:sz w:val="28"/>
        </w:rPr>
        <w:t>
      (елді мекен)</w:t>
      </w:r>
    </w:p>
    <w:bookmarkEnd w:id="14"/>
    <w:bookmarkStart w:name="z23" w:id="15"/>
    <w:p>
      <w:pPr>
        <w:spacing w:after="0"/>
        <w:ind w:left="0"/>
        <w:jc w:val="both"/>
      </w:pPr>
      <w:r>
        <w:rPr>
          <w:rFonts w:ascii="Times New Roman"/>
          <w:b w:val="false"/>
          <w:i w:val="false"/>
          <w:color w:val="000000"/>
          <w:sz w:val="28"/>
        </w:rPr>
        <w:t xml:space="preserve">
      1. Өтініш берушінің тегі, аты, әкесінің аты (бар болса)____________________ </w:t>
      </w:r>
    </w:p>
    <w:bookmarkEnd w:id="15"/>
    <w:bookmarkStart w:name="z24" w:id="16"/>
    <w:p>
      <w:pPr>
        <w:spacing w:after="0"/>
        <w:ind w:left="0"/>
        <w:jc w:val="both"/>
      </w:pPr>
      <w:r>
        <w:rPr>
          <w:rFonts w:ascii="Times New Roman"/>
          <w:b w:val="false"/>
          <w:i w:val="false"/>
          <w:color w:val="000000"/>
          <w:sz w:val="28"/>
        </w:rPr>
        <w:t xml:space="preserve">
      2. Тұратын мекенжайы ______________________________________________ </w:t>
      </w:r>
    </w:p>
    <w:bookmarkEnd w:id="16"/>
    <w:bookmarkStart w:name="z25" w:id="17"/>
    <w:p>
      <w:pPr>
        <w:spacing w:after="0"/>
        <w:ind w:left="0"/>
        <w:jc w:val="both"/>
      </w:pPr>
      <w:r>
        <w:rPr>
          <w:rFonts w:ascii="Times New Roman"/>
          <w:b w:val="false"/>
          <w:i w:val="false"/>
          <w:color w:val="000000"/>
          <w:sz w:val="28"/>
        </w:rPr>
        <w:t xml:space="preserve">
      3. Орын алуына байланысты өтініш беруші әлеуметтік көмекке өтініш берген өмірдегі қиын жағдай _______________________________________________. </w:t>
      </w:r>
    </w:p>
    <w:bookmarkEnd w:id="17"/>
    <w:bookmarkStart w:name="z26" w:id="18"/>
    <w:p>
      <w:pPr>
        <w:spacing w:after="0"/>
        <w:ind w:left="0"/>
        <w:jc w:val="both"/>
      </w:pPr>
      <w:r>
        <w:rPr>
          <w:rFonts w:ascii="Times New Roman"/>
          <w:b w:val="false"/>
          <w:i w:val="false"/>
          <w:color w:val="000000"/>
          <w:sz w:val="28"/>
        </w:rPr>
        <w:t>
      4. Отбасы құрамы (отбасында нақты тұратындар есептеледі) ____ адам, оның ішінде: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Өмірдегі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19"/>
    <w:p>
      <w:pPr>
        <w:spacing w:after="0"/>
        <w:ind w:left="0"/>
        <w:jc w:val="both"/>
      </w:pPr>
      <w:r>
        <w:rPr>
          <w:rFonts w:ascii="Times New Roman"/>
          <w:b w:val="false"/>
          <w:i w:val="false"/>
          <w:color w:val="000000"/>
          <w:sz w:val="28"/>
        </w:rPr>
        <w:t xml:space="preserve">
      Еңбекке жарамды барлығы _________ адам. </w:t>
      </w:r>
    </w:p>
    <w:bookmarkEnd w:id="19"/>
    <w:bookmarkStart w:name="z28" w:id="20"/>
    <w:p>
      <w:pPr>
        <w:spacing w:after="0"/>
        <w:ind w:left="0"/>
        <w:jc w:val="both"/>
      </w:pPr>
      <w:r>
        <w:rPr>
          <w:rFonts w:ascii="Times New Roman"/>
          <w:b w:val="false"/>
          <w:i w:val="false"/>
          <w:color w:val="000000"/>
          <w:sz w:val="28"/>
        </w:rPr>
        <w:t xml:space="preserve">
      Жұмыспен қамту органдарында жұмыссыз ретінде тіркелгендері _______ адам. </w:t>
      </w:r>
    </w:p>
    <w:bookmarkEnd w:id="20"/>
    <w:bookmarkStart w:name="z29" w:id="21"/>
    <w:p>
      <w:pPr>
        <w:spacing w:after="0"/>
        <w:ind w:left="0"/>
        <w:jc w:val="both"/>
      </w:pPr>
      <w:r>
        <w:rPr>
          <w:rFonts w:ascii="Times New Roman"/>
          <w:b w:val="false"/>
          <w:i w:val="false"/>
          <w:color w:val="000000"/>
          <w:sz w:val="28"/>
        </w:rPr>
        <w:t xml:space="preserve">
      Балалардың саны: ______, олардың ішінен жоғары және орта оқу орындарында ақылы негізде оқитындар _______ адам, оқу құны жылына _______ теңге. </w:t>
      </w:r>
    </w:p>
    <w:bookmarkEnd w:id="21"/>
    <w:bookmarkStart w:name="z30" w:id="22"/>
    <w:p>
      <w:pPr>
        <w:spacing w:after="0"/>
        <w:ind w:left="0"/>
        <w:jc w:val="both"/>
      </w:pPr>
      <w:r>
        <w:rPr>
          <w:rFonts w:ascii="Times New Roman"/>
          <w:b w:val="false"/>
          <w:i w:val="false"/>
          <w:color w:val="000000"/>
          <w:sz w:val="28"/>
        </w:rPr>
        <w:t xml:space="preserve">
      Отбасында Ұлы Отан соғысы ардагерлерінің, Ұлы Отан соғысының ардагерлеріне теңестірілген адамдардың, басқа мемлекеттер аумағындағы ұрыс қимылдары ардагерлерінің, зейнеткерлердің, 80 жастан асқан қарт адамдардың, әлеуметтік маңызы бар аурулары бар адамдардың, мүгедектердің, мүгедек балалардың болуы (көрсету немесе өзге санатты қосу қажет) ___________________________. </w:t>
      </w:r>
    </w:p>
    <w:bookmarkEnd w:id="22"/>
    <w:bookmarkStart w:name="z31" w:id="23"/>
    <w:p>
      <w:pPr>
        <w:spacing w:after="0"/>
        <w:ind w:left="0"/>
        <w:jc w:val="both"/>
      </w:pPr>
      <w:r>
        <w:rPr>
          <w:rFonts w:ascii="Times New Roman"/>
          <w:b w:val="false"/>
          <w:i w:val="false"/>
          <w:color w:val="000000"/>
          <w:sz w:val="28"/>
        </w:rPr>
        <w:t xml:space="preserve">
      5. Тұрмыс жағдайы (жатақхана, жалға алынған, жекешелендірілген тұрғын үй, қызметтік тұрғын үй, тұрғын үй кооперативі, жеке тұрғын үй немесе өзге көрсету қажет): ______________________________________________________________. </w:t>
      </w:r>
    </w:p>
    <w:bookmarkEnd w:id="23"/>
    <w:bookmarkStart w:name="z32" w:id="24"/>
    <w:p>
      <w:pPr>
        <w:spacing w:after="0"/>
        <w:ind w:left="0"/>
        <w:jc w:val="both"/>
      </w:pPr>
      <w:r>
        <w:rPr>
          <w:rFonts w:ascii="Times New Roman"/>
          <w:b w:val="false"/>
          <w:i w:val="false"/>
          <w:color w:val="000000"/>
          <w:sz w:val="28"/>
        </w:rPr>
        <w:t xml:space="preserve">
      Тұрғын үйді ұстауға арналған шығыстар: __________________________________. </w:t>
      </w:r>
    </w:p>
    <w:bookmarkEnd w:id="24"/>
    <w:bookmarkStart w:name="z33" w:id="25"/>
    <w:p>
      <w:pPr>
        <w:spacing w:after="0"/>
        <w:ind w:left="0"/>
        <w:jc w:val="both"/>
      </w:pPr>
      <w:r>
        <w:rPr>
          <w:rFonts w:ascii="Times New Roman"/>
          <w:b w:val="false"/>
          <w:i w:val="false"/>
          <w:color w:val="000000"/>
          <w:sz w:val="28"/>
        </w:rPr>
        <w:t>
      Отбасының табысы: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26"/>
    <w:p>
      <w:pPr>
        <w:spacing w:after="0"/>
        <w:ind w:left="0"/>
        <w:jc w:val="both"/>
      </w:pPr>
      <w:r>
        <w:rPr>
          <w:rFonts w:ascii="Times New Roman"/>
          <w:b w:val="false"/>
          <w:i w:val="false"/>
          <w:color w:val="000000"/>
          <w:sz w:val="28"/>
        </w:rPr>
        <w:t xml:space="preserve">
      6. Мыналардың: Автокөлігінің болуы (маркасы, шығарылған жылы, құқық беретін құжат, оны пайдаланғаннан түскен мәлімделген табыс) _____________________________. </w:t>
      </w:r>
    </w:p>
    <w:bookmarkEnd w:id="26"/>
    <w:bookmarkStart w:name="z35" w:id="27"/>
    <w:p>
      <w:pPr>
        <w:spacing w:after="0"/>
        <w:ind w:left="0"/>
        <w:jc w:val="both"/>
      </w:pPr>
      <w:r>
        <w:rPr>
          <w:rFonts w:ascii="Times New Roman"/>
          <w:b w:val="false"/>
          <w:i w:val="false"/>
          <w:color w:val="000000"/>
          <w:sz w:val="28"/>
        </w:rPr>
        <w:t xml:space="preserve">
      Қазіргі уақытта өздері тұрып жатқаннан бөлек өзге тұрғын үйінің болуы (оны пайдаланғаннан түскен мәлімделген табыс) _________________________________. </w:t>
      </w:r>
    </w:p>
    <w:bookmarkEnd w:id="27"/>
    <w:bookmarkStart w:name="z36" w:id="28"/>
    <w:p>
      <w:pPr>
        <w:spacing w:after="0"/>
        <w:ind w:left="0"/>
        <w:jc w:val="both"/>
      </w:pPr>
      <w:r>
        <w:rPr>
          <w:rFonts w:ascii="Times New Roman"/>
          <w:b w:val="false"/>
          <w:i w:val="false"/>
          <w:color w:val="000000"/>
          <w:sz w:val="28"/>
        </w:rPr>
        <w:t xml:space="preserve">
      7. Бұрын алған көмегі туралы мәліметтер (нысаны, сомасы, көзі): _______________ ______________________________________________________________________. </w:t>
      </w:r>
    </w:p>
    <w:bookmarkEnd w:id="28"/>
    <w:bookmarkStart w:name="z37" w:id="29"/>
    <w:p>
      <w:pPr>
        <w:spacing w:after="0"/>
        <w:ind w:left="0"/>
        <w:jc w:val="both"/>
      </w:pPr>
      <w:r>
        <w:rPr>
          <w:rFonts w:ascii="Times New Roman"/>
          <w:b w:val="false"/>
          <w:i w:val="false"/>
          <w:color w:val="000000"/>
          <w:sz w:val="28"/>
        </w:rPr>
        <w:t xml:space="preserve">
      8. Отбасының өзге де табыстары (нысаны, сомасы, көзі): _____________________ ______________________________________________________________________. </w:t>
      </w:r>
    </w:p>
    <w:bookmarkEnd w:id="29"/>
    <w:bookmarkStart w:name="z38" w:id="30"/>
    <w:p>
      <w:pPr>
        <w:spacing w:after="0"/>
        <w:ind w:left="0"/>
        <w:jc w:val="both"/>
      </w:pPr>
      <w:r>
        <w:rPr>
          <w:rFonts w:ascii="Times New Roman"/>
          <w:b w:val="false"/>
          <w:i w:val="false"/>
          <w:color w:val="000000"/>
          <w:sz w:val="28"/>
        </w:rPr>
        <w:t xml:space="preserve">
      9. Балалардың мектеп керек-жарағымен, киіммен, аяқ киіммен қамтамасыз етілуі: ______________________________________________________________________ </w:t>
      </w:r>
    </w:p>
    <w:bookmarkEnd w:id="30"/>
    <w:bookmarkStart w:name="z39" w:id="31"/>
    <w:p>
      <w:pPr>
        <w:spacing w:after="0"/>
        <w:ind w:left="0"/>
        <w:jc w:val="both"/>
      </w:pPr>
      <w:r>
        <w:rPr>
          <w:rFonts w:ascii="Times New Roman"/>
          <w:b w:val="false"/>
          <w:i w:val="false"/>
          <w:color w:val="000000"/>
          <w:sz w:val="28"/>
        </w:rPr>
        <w:t xml:space="preserve">
      10. Тұратын жерінің санитариялық-эпидемиологиялық жағдайы: ______________________________________________________________________ </w:t>
      </w:r>
    </w:p>
    <w:bookmarkEnd w:id="31"/>
    <w:bookmarkStart w:name="z40" w:id="32"/>
    <w:p>
      <w:pPr>
        <w:spacing w:after="0"/>
        <w:ind w:left="0"/>
        <w:jc w:val="both"/>
      </w:pPr>
      <w:r>
        <w:rPr>
          <w:rFonts w:ascii="Times New Roman"/>
          <w:b w:val="false"/>
          <w:i w:val="false"/>
          <w:color w:val="000000"/>
          <w:sz w:val="28"/>
        </w:rPr>
        <w:t xml:space="preserve">
      Комиссия төрағасы: ____________________________________________________ </w:t>
      </w:r>
    </w:p>
    <w:bookmarkEnd w:id="32"/>
    <w:bookmarkStart w:name="z41" w:id="33"/>
    <w:p>
      <w:pPr>
        <w:spacing w:after="0"/>
        <w:ind w:left="0"/>
        <w:jc w:val="both"/>
      </w:pPr>
      <w:r>
        <w:rPr>
          <w:rFonts w:ascii="Times New Roman"/>
          <w:b w:val="false"/>
          <w:i w:val="false"/>
          <w:color w:val="000000"/>
          <w:sz w:val="28"/>
        </w:rPr>
        <w:t xml:space="preserve">
      Комиссия мүшелері: ____________________________________________________ </w:t>
      </w:r>
    </w:p>
    <w:bookmarkEnd w:id="33"/>
    <w:bookmarkStart w:name="z42" w:id="34"/>
    <w:p>
      <w:pPr>
        <w:spacing w:after="0"/>
        <w:ind w:left="0"/>
        <w:jc w:val="both"/>
      </w:pPr>
      <w:r>
        <w:rPr>
          <w:rFonts w:ascii="Times New Roman"/>
          <w:b w:val="false"/>
          <w:i w:val="false"/>
          <w:color w:val="000000"/>
          <w:sz w:val="28"/>
        </w:rPr>
        <w:t>
      ___________________________ __________________________________________</w:t>
      </w:r>
    </w:p>
    <w:bookmarkEnd w:id="34"/>
    <w:bookmarkStart w:name="z43" w:id="35"/>
    <w:p>
      <w:pPr>
        <w:spacing w:after="0"/>
        <w:ind w:left="0"/>
        <w:jc w:val="both"/>
      </w:pPr>
      <w:r>
        <w:rPr>
          <w:rFonts w:ascii="Times New Roman"/>
          <w:b w:val="false"/>
          <w:i w:val="false"/>
          <w:color w:val="000000"/>
          <w:sz w:val="28"/>
        </w:rPr>
        <w:t xml:space="preserve">
      ___________________________ __________________________________________ </w:t>
      </w:r>
    </w:p>
    <w:bookmarkEnd w:id="35"/>
    <w:bookmarkStart w:name="z44" w:id="36"/>
    <w:p>
      <w:pPr>
        <w:spacing w:after="0"/>
        <w:ind w:left="0"/>
        <w:jc w:val="both"/>
      </w:pPr>
      <w:r>
        <w:rPr>
          <w:rFonts w:ascii="Times New Roman"/>
          <w:b w:val="false"/>
          <w:i w:val="false"/>
          <w:color w:val="000000"/>
          <w:sz w:val="28"/>
        </w:rPr>
        <w:t xml:space="preserve">
       (қолдары) (тегі, аты, әкесінің аты) </w:t>
      </w:r>
    </w:p>
    <w:bookmarkEnd w:id="36"/>
    <w:bookmarkStart w:name="z45" w:id="37"/>
    <w:p>
      <w:pPr>
        <w:spacing w:after="0"/>
        <w:ind w:left="0"/>
        <w:jc w:val="both"/>
      </w:pPr>
      <w:r>
        <w:rPr>
          <w:rFonts w:ascii="Times New Roman"/>
          <w:b w:val="false"/>
          <w:i w:val="false"/>
          <w:color w:val="000000"/>
          <w:sz w:val="28"/>
        </w:rPr>
        <w:t xml:space="preserve">
      Жасалған актімен таныстым: ____________________________________________ </w:t>
      </w:r>
    </w:p>
    <w:bookmarkEnd w:id="37"/>
    <w:bookmarkStart w:name="z46" w:id="38"/>
    <w:p>
      <w:pPr>
        <w:spacing w:after="0"/>
        <w:ind w:left="0"/>
        <w:jc w:val="both"/>
      </w:pPr>
      <w:r>
        <w:rPr>
          <w:rFonts w:ascii="Times New Roman"/>
          <w:b w:val="false"/>
          <w:i w:val="false"/>
          <w:color w:val="000000"/>
          <w:sz w:val="28"/>
        </w:rPr>
        <w:t xml:space="preserve">
      Өтініш берушінің тегі, аты, әкесінің аты (бар болса) және қолы________________ </w:t>
      </w:r>
    </w:p>
    <w:bookmarkEnd w:id="38"/>
    <w:bookmarkStart w:name="z47" w:id="39"/>
    <w:p>
      <w:pPr>
        <w:spacing w:after="0"/>
        <w:ind w:left="0"/>
        <w:jc w:val="both"/>
      </w:pPr>
      <w:r>
        <w:rPr>
          <w:rFonts w:ascii="Times New Roman"/>
          <w:b w:val="false"/>
          <w:i w:val="false"/>
          <w:color w:val="000000"/>
          <w:sz w:val="28"/>
        </w:rPr>
        <w:t xml:space="preserve">
      Тексеру жүргізілуден бас тартқан _________________________________________ </w:t>
      </w:r>
    </w:p>
    <w:bookmarkEnd w:id="39"/>
    <w:bookmarkStart w:name="z48" w:id="40"/>
    <w:p>
      <w:pPr>
        <w:spacing w:after="0"/>
        <w:ind w:left="0"/>
        <w:jc w:val="both"/>
      </w:pPr>
      <w:r>
        <w:rPr>
          <w:rFonts w:ascii="Times New Roman"/>
          <w:b w:val="false"/>
          <w:i w:val="false"/>
          <w:color w:val="000000"/>
          <w:sz w:val="28"/>
        </w:rPr>
        <w:t xml:space="preserve">
      Өтініш берушінің (немесе отбасы мүшелерінің бірінің) тегі, аты, әкесінің аты (бар болса) және қолы ______________________________________________________ </w:t>
      </w:r>
    </w:p>
    <w:bookmarkEnd w:id="40"/>
    <w:bookmarkStart w:name="z49" w:id="41"/>
    <w:p>
      <w:pPr>
        <w:spacing w:after="0"/>
        <w:ind w:left="0"/>
        <w:jc w:val="both"/>
      </w:pPr>
      <w:r>
        <w:rPr>
          <w:rFonts w:ascii="Times New Roman"/>
          <w:b w:val="false"/>
          <w:i w:val="false"/>
          <w:color w:val="000000"/>
          <w:sz w:val="28"/>
        </w:rPr>
        <w:t xml:space="preserve">
      (өтініш беруші тексеру жүргізуден бас тартқан жағдайда толтырылады) </w:t>
      </w:r>
    </w:p>
    <w:bookmarkEnd w:id="41"/>
    <w:bookmarkStart w:name="z50" w:id="42"/>
    <w:p>
      <w:pPr>
        <w:spacing w:after="0"/>
        <w:ind w:left="0"/>
        <w:jc w:val="both"/>
      </w:pPr>
      <w:r>
        <w:rPr>
          <w:rFonts w:ascii="Times New Roman"/>
          <w:b w:val="false"/>
          <w:i w:val="false"/>
          <w:color w:val="000000"/>
          <w:sz w:val="28"/>
        </w:rPr>
        <w:t>
      Күні _______</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