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f01a" w14:textId="bc3f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мәслихатының 2019 жылғы 07 қарашадағы № 266-VI "Исатай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қағидасы мен мөлшерін бекіту туралы" шешіміне өзгеріс енгізу туралы</w:t>
      </w:r>
    </w:p>
    <w:p>
      <w:pPr>
        <w:spacing w:after="0"/>
        <w:ind w:left="0"/>
        <w:jc w:val="both"/>
      </w:pPr>
      <w:r>
        <w:rPr>
          <w:rFonts w:ascii="Times New Roman"/>
          <w:b w:val="false"/>
          <w:i w:val="false"/>
          <w:color w:val="000000"/>
          <w:sz w:val="28"/>
        </w:rPr>
        <w:t>Атырау облысы Исатай аудандық мәслихатының 2021 жылғы 29 наурыздағы № 14-VIІ шешімі. Атырау облысының Әділет департаментінде 2021 жылғы 9 сәуірде № 4923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Исатай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Исатай аудандық мәслихатының 2019 жылғы 07 қарашадағы № 266-VI "Исатай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қағидасы мен мөлшерін бекіту туралы" (Нормативтік құқықтық актілерді мемлекеттік тіркеу тізілімінде № 4526 болып тіркелген, 2019 жылы 21 қарашада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(әрі қарай - Шешім) келесі өзгеріс енгізілсін:</w:t>
      </w:r>
    </w:p>
    <w:bookmarkEnd w:id="1"/>
    <w:bookmarkStart w:name="z6"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аудандық мәслихаттың халықты әлеуметтік қорғау, денсаулық сақтау, білім, мәдениет, гендерлік саясат және жастар ісі жөніндегі тұрақты комиссиясына (Н. Кабулова)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Сидегалиев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Муханбеталиев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 2021 жылғы 29 наурыздағы № 14-VII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 2019 жылғы 07 қарашадағы № 266-VI шешімімен бекітілген</w:t>
            </w:r>
          </w:p>
        </w:tc>
      </w:tr>
    </w:tbl>
    <w:bookmarkStart w:name="z13" w:id="5"/>
    <w:p>
      <w:pPr>
        <w:spacing w:after="0"/>
        <w:ind w:left="0"/>
        <w:jc w:val="left"/>
      </w:pPr>
      <w:r>
        <w:rPr>
          <w:rFonts w:ascii="Times New Roman"/>
          <w:b/>
          <w:i w:val="false"/>
          <w:color w:val="000000"/>
        </w:rPr>
        <w:t xml:space="preserve"> Исатай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 мен мөлшері</w:t>
      </w:r>
    </w:p>
    <w:bookmarkEnd w:id="5"/>
    <w:bookmarkStart w:name="z14" w:id="6"/>
    <w:p>
      <w:pPr>
        <w:spacing w:after="0"/>
        <w:ind w:left="0"/>
        <w:jc w:val="left"/>
      </w:pPr>
      <w:r>
        <w:rPr>
          <w:rFonts w:ascii="Times New Roman"/>
          <w:b/>
          <w:i w:val="false"/>
          <w:color w:val="000000"/>
        </w:rPr>
        <w:t xml:space="preserve"> 1. Жалпы ережелер</w:t>
      </w:r>
    </w:p>
    <w:bookmarkEnd w:id="6"/>
    <w:bookmarkStart w:name="z15" w:id="7"/>
    <w:p>
      <w:pPr>
        <w:spacing w:after="0"/>
        <w:ind w:left="0"/>
        <w:jc w:val="both"/>
      </w:pPr>
      <w:r>
        <w:rPr>
          <w:rFonts w:ascii="Times New Roman"/>
          <w:b w:val="false"/>
          <w:i w:val="false"/>
          <w:color w:val="000000"/>
          <w:sz w:val="28"/>
        </w:rPr>
        <w:t>
      1. Осы қағида "Агроөнеркәсіптік кешенді және ауылдық аумақтарды дамытуды мемлекеттік реттеу туралы" Қазақстан Республикасының 2005 жылғы 8 шілдедегі Заңына сәйкес жасақталды және Исатай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7"/>
    <w:bookmarkStart w:name="z16" w:id="8"/>
    <w:p>
      <w:pPr>
        <w:spacing w:after="0"/>
        <w:ind w:left="0"/>
        <w:jc w:val="both"/>
      </w:pPr>
      <w:r>
        <w:rPr>
          <w:rFonts w:ascii="Times New Roman"/>
          <w:b w:val="false"/>
          <w:i w:val="false"/>
          <w:color w:val="000000"/>
          <w:sz w:val="28"/>
        </w:rPr>
        <w:t>
      2. Әлеуметтік қолдауды тағайындау уәкілетті орган – "Исатай аудандық жұмыспен қамту, әлеуметтік бағдарламалар және азаматтық хал актілерін тіркеу бөлімі" мемлекеттік мекемесімен жүзеге асырылады.</w:t>
      </w:r>
    </w:p>
    <w:bookmarkEnd w:id="8"/>
    <w:bookmarkStart w:name="z17" w:id="9"/>
    <w:p>
      <w:pPr>
        <w:spacing w:after="0"/>
        <w:ind w:left="0"/>
        <w:jc w:val="left"/>
      </w:pPr>
      <w:r>
        <w:rPr>
          <w:rFonts w:ascii="Times New Roman"/>
          <w:b/>
          <w:i w:val="false"/>
          <w:color w:val="000000"/>
        </w:rPr>
        <w:t xml:space="preserve"> 2. Әлеуметтік қолдау көрсету тәртібі</w:t>
      </w:r>
    </w:p>
    <w:bookmarkEnd w:id="9"/>
    <w:bookmarkStart w:name="z18" w:id="10"/>
    <w:p>
      <w:pPr>
        <w:spacing w:after="0"/>
        <w:ind w:left="0"/>
        <w:jc w:val="both"/>
      </w:pPr>
      <w:r>
        <w:rPr>
          <w:rFonts w:ascii="Times New Roman"/>
          <w:b w:val="false"/>
          <w:i w:val="false"/>
          <w:color w:val="000000"/>
          <w:sz w:val="28"/>
        </w:rPr>
        <w:t>
      3. Әлеуметтік қолдау екінші деңгейдегі банктердегі жеке (карточкалық) шотының болуын растайтын құжаттың қоса ұсынылуымен денсаулық сақтау, әлеуметтік қамсыздандыру, білім беру, мәдениет, спорт және ветеринария саласындағы мемлекеттік ұйымдардың ұсынулары бойынша ауылдық округтер әкімдері бекіткен жиынтық тізімдердің негізінде, алушылардан өтініштер талап етпей көрсетіледі.</w:t>
      </w:r>
    </w:p>
    <w:bookmarkEnd w:id="10"/>
    <w:bookmarkStart w:name="z19" w:id="11"/>
    <w:p>
      <w:pPr>
        <w:spacing w:after="0"/>
        <w:ind w:left="0"/>
        <w:jc w:val="both"/>
      </w:pPr>
      <w:r>
        <w:rPr>
          <w:rFonts w:ascii="Times New Roman"/>
          <w:b w:val="false"/>
          <w:i w:val="false"/>
          <w:color w:val="000000"/>
          <w:sz w:val="28"/>
        </w:rPr>
        <w:t>
      4. Әлеуметтік қолдау Исатай ауданының ауылдық елді мекендерде тұрақты тұратын және жұмыс істейтін тұлғаларға көрсетіледі.</w:t>
      </w:r>
    </w:p>
    <w:bookmarkEnd w:id="11"/>
    <w:bookmarkStart w:name="z20" w:id="12"/>
    <w:p>
      <w:pPr>
        <w:spacing w:after="0"/>
        <w:ind w:left="0"/>
        <w:jc w:val="left"/>
      </w:pPr>
      <w:r>
        <w:rPr>
          <w:rFonts w:ascii="Times New Roman"/>
          <w:b/>
          <w:i w:val="false"/>
          <w:color w:val="000000"/>
        </w:rPr>
        <w:t xml:space="preserve"> 3. Әлеуметтік қолдау көрсету мөлшері</w:t>
      </w:r>
    </w:p>
    <w:bookmarkEnd w:id="12"/>
    <w:bookmarkStart w:name="z21" w:id="13"/>
    <w:p>
      <w:pPr>
        <w:spacing w:after="0"/>
        <w:ind w:left="0"/>
        <w:jc w:val="both"/>
      </w:pPr>
      <w:r>
        <w:rPr>
          <w:rFonts w:ascii="Times New Roman"/>
          <w:b w:val="false"/>
          <w:i w:val="false"/>
          <w:color w:val="000000"/>
          <w:sz w:val="28"/>
        </w:rPr>
        <w:t>
      5. Әлеуметтік қолдау жылына бір рет бюджет қаражаты есебінен 5000 (бес мың) теңге мөлшерінде көрсетіледі.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