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1c0d" w14:textId="0ce1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Жанбай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14 мамырдағы № 41-VІI шешімі және Атырау облысы Исатай ауданы әкімдігінің 2021 жылғы 18 мамырдағы № 115 бірлескен қаулысы. Атырау облысының Әділет департаментінде 2021 жылғы 19 мамырда № 4964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 әкімдігі ҚАУЛЫ ЕТЕДІ және Исатай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75,72 гектар, ұзындығы 6171,7 метр болып Исатай ауданы Нарын ауылдық округі Жаңа Жанбай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Исатай ауданы әкімінің орынбасарына (Б. Сисатов) және Исатай аудандық мәслихатының заңдылықты сақтау, құқық қорғау, депутаттық әдеп жөніндегі тұрақты комиссияның төрағасына (А. Сидегалиев)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2021 жылғы 18 мамырдағы № 115 мен Исатай аудандық мәслихатының 2021 жылғы 14 мамырдағы № 41-VII бірлескен қаулысы мен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Исатай ауданы Нарын ауылдық округі Жаңа Жанбай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жалпы аумағы – 75,72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ұзындығы – 6171,7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