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9a803" w14:textId="349a8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мәслихатының 2017 жылғы 6 маусымдағы № 94-VI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2021 жылғы 6 желтоқсандағы № 83-VII шешімі. Қазақстан Республикасының Әділет министрлігінде 2021 жылғы 8 желтоқсанда № 25641 болып тіркелді. Күші жойылды - Атырау облысы Исатай аудандық мәслихатының 2023 жылғы 5 қазандағы № 46-VІII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05.10.2023 № </w:t>
      </w:r>
      <w:r>
        <w:rPr>
          <w:rFonts w:ascii="Times New Roman"/>
          <w:b w:val="false"/>
          <w:i w:val="false"/>
          <w:color w:val="ff0000"/>
          <w:sz w:val="28"/>
        </w:rPr>
        <w:t>46-VІII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Исатай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6 маусымдағы № 94-VI (нормативтік құқықтық актілерді мемлекеттік тіркеу тізілімінде № 3897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Исатай аудандық мәслихатының кейбір шешімдерінің күші жойылды деп танылсын.</w:t>
      </w:r>
    </w:p>
    <w:bookmarkEnd w:id="3"/>
    <w:bookmarkStart w:name="z8"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Исатай аудандық мәслихатының 2021 жылғы 6 желтоқсандағы </w:t>
            </w:r>
            <w:r>
              <w:br/>
            </w:r>
            <w:r>
              <w:rPr>
                <w:rFonts w:ascii="Times New Roman"/>
                <w:b w:val="false"/>
                <w:i w:val="false"/>
                <w:color w:val="000000"/>
                <w:sz w:val="20"/>
              </w:rPr>
              <w:t>№ 83-VII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Исатай аудандық мәслихатының 2017 жылғы 06 маусымдағы </w:t>
            </w:r>
            <w:r>
              <w:br/>
            </w:r>
            <w:r>
              <w:rPr>
                <w:rFonts w:ascii="Times New Roman"/>
                <w:b w:val="false"/>
                <w:i w:val="false"/>
                <w:color w:val="000000"/>
                <w:sz w:val="20"/>
              </w:rPr>
              <w:t>№ 94-VI шешіміне қосымша</w:t>
            </w:r>
          </w:p>
        </w:tc>
      </w:tr>
    </w:tbl>
    <w:bookmarkStart w:name="z12"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(бұдан әрі - үлгілік Қағида) 2013 жылғы 21 мамырдағы №504 Қазақстан Республикасы Үкiметiнiң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7"/>
    <w:bookmarkStart w:name="z15"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16" w:id="9"/>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17" w:id="10"/>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Атырау облысы Исатай ауданы әкімінің шешімімен құрылатын комиссия;</w:t>
      </w:r>
    </w:p>
    <w:bookmarkEnd w:id="10"/>
    <w:bookmarkStart w:name="z18" w:id="11"/>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Атырау облысы бойынша департаменті" республикалық мемлекеттік мекемесі есептейтін мөлшерi бойынша ең төмен тұтыну себетінің құнына тең, бiр адамға қажеттi ең төмен ақшалай кiрiс;</w:t>
      </w:r>
    </w:p>
    <w:bookmarkEnd w:id="11"/>
    <w:bookmarkStart w:name="z19"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0"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1" w:id="14"/>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4"/>
    <w:bookmarkStart w:name="z22" w:id="15"/>
    <w:p>
      <w:pPr>
        <w:spacing w:after="0"/>
        <w:ind w:left="0"/>
        <w:jc w:val="both"/>
      </w:pPr>
      <w:r>
        <w:rPr>
          <w:rFonts w:ascii="Times New Roman"/>
          <w:b w:val="false"/>
          <w:i w:val="false"/>
          <w:color w:val="000000"/>
          <w:sz w:val="28"/>
        </w:rPr>
        <w:t>
      7) уәкiлеттi орган - "Исатай аудандық жұмыспен қамту, әлеуметтiк бағдарламалар және азаматтық хал актiлерiн тiркеу бөлiмi" мемлекеттiк мекемесi;</w:t>
      </w:r>
    </w:p>
    <w:bookmarkEnd w:id="15"/>
    <w:bookmarkStart w:name="z23" w:id="16"/>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ауылдық округ әкiмiнiң шешiмімен құрылатын комиссия;</w:t>
      </w:r>
    </w:p>
    <w:bookmarkEnd w:id="16"/>
    <w:bookmarkStart w:name="z24"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25"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өмірлік қиын жағдай туындаған жағдайда, сондай-ақ, мереке күндерге ақшалай нысанда көрсететін көмек түсініледі.</w:t>
      </w:r>
    </w:p>
    <w:bookmarkEnd w:id="18"/>
    <w:bookmarkStart w:name="z26" w:id="1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9"/>
    <w:bookmarkStart w:name="z27" w:id="20"/>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20"/>
    <w:bookmarkStart w:name="z28" w:id="21"/>
    <w:p>
      <w:pPr>
        <w:spacing w:after="0"/>
        <w:ind w:left="0"/>
        <w:jc w:val="left"/>
      </w:pPr>
      <w:r>
        <w:rPr>
          <w:rFonts w:ascii="Times New Roman"/>
          <w:b/>
          <w:i w:val="false"/>
          <w:color w:val="000000"/>
        </w:rPr>
        <w:t xml:space="preserve"> 2-тарау.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1"/>
    <w:bookmarkStart w:name="z29" w:id="22"/>
    <w:p>
      <w:pPr>
        <w:spacing w:after="0"/>
        <w:ind w:left="0"/>
        <w:jc w:val="both"/>
      </w:pPr>
      <w:r>
        <w:rPr>
          <w:rFonts w:ascii="Times New Roman"/>
          <w:b w:val="false"/>
          <w:i w:val="false"/>
          <w:color w:val="000000"/>
          <w:sz w:val="28"/>
        </w:rPr>
        <w:t>
      6. Мереке күндеріне әлеуметтік көмек бір рет және (немесе) мерзімді (ай сайын) ақшалай төлем түрінде келесі санаттағы азаматтарға көрсетіледі:</w:t>
      </w:r>
    </w:p>
    <w:bookmarkEnd w:id="22"/>
    <w:bookmarkStart w:name="z30" w:id="23"/>
    <w:p>
      <w:pPr>
        <w:spacing w:after="0"/>
        <w:ind w:left="0"/>
        <w:jc w:val="both"/>
      </w:pPr>
      <w:r>
        <w:rPr>
          <w:rFonts w:ascii="Times New Roman"/>
          <w:b w:val="false"/>
          <w:i w:val="false"/>
          <w:color w:val="000000"/>
          <w:sz w:val="28"/>
        </w:rPr>
        <w:t>
      1) 7 мамыр - Отан қорғаушылар күні:</w:t>
      </w:r>
    </w:p>
    <w:bookmarkEnd w:id="23"/>
    <w:bookmarkStart w:name="z31" w:id="24"/>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бір рет 100 000 (жүз мың) теңге мөлшерінде;</w:t>
      </w:r>
    </w:p>
    <w:bookmarkEnd w:id="24"/>
    <w:bookmarkStart w:name="z32" w:id="25"/>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міндеттілерге – бір рет 100 000 (жүз мың) теңге және ай сайын - 15 000 (он бес мың) теңге мөлшерінде;</w:t>
      </w:r>
    </w:p>
    <w:bookmarkEnd w:id="25"/>
    <w:bookmarkStart w:name="z33" w:id="26"/>
    <w:p>
      <w:pPr>
        <w:spacing w:after="0"/>
        <w:ind w:left="0"/>
        <w:jc w:val="both"/>
      </w:pPr>
      <w:r>
        <w:rPr>
          <w:rFonts w:ascii="Times New Roman"/>
          <w:b w:val="false"/>
          <w:i w:val="false"/>
          <w:color w:val="000000"/>
          <w:sz w:val="28"/>
        </w:rPr>
        <w:t>
      Ауғанстанға ұрыс қимылдары жүріп жатқан кезеңде осы елге жүк жеткізу үшін жіберілген автомобиль батальондарының әскери қызметшілеріне бір рет - 100 000 (жүз мың) теңге мөлшерінде;</w:t>
      </w:r>
    </w:p>
    <w:bookmarkEnd w:id="26"/>
    <w:bookmarkStart w:name="z34" w:id="27"/>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қызметшілеріне – бір рет 100 000 (жүз мың) теңге мөлшерінде;</w:t>
      </w:r>
    </w:p>
    <w:bookmarkEnd w:id="27"/>
    <w:bookmarkStart w:name="z35" w:id="28"/>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қызметшілеріне – бір рет 100 000 (жүз мың) теңге мөлшерінде;</w:t>
      </w:r>
    </w:p>
    <w:bookmarkEnd w:id="28"/>
    <w:bookmarkStart w:name="z36" w:id="29"/>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бір рет 100 000 (жүз мың) теңге және ай сайын - 10 000 (он мың) теңге мөлшерінде;</w:t>
      </w:r>
    </w:p>
    <w:bookmarkEnd w:id="29"/>
    <w:bookmarkStart w:name="z37" w:id="30"/>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бір рет 100 000 (жүз мың) теңге және ай сайын - 10 000 (он мың) теңге мөлшерінде;</w:t>
      </w:r>
    </w:p>
    <w:bookmarkEnd w:id="30"/>
    <w:bookmarkStart w:name="z38" w:id="31"/>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бір рет 100 000 (жүз мың) теңге және ай сайын - 10 000 (он мың) теңге мөлшерінде;</w:t>
      </w:r>
    </w:p>
    <w:bookmarkEnd w:id="31"/>
    <w:bookmarkStart w:name="z39" w:id="32"/>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 болған әскери қызметшілерге – бір рет 100 000 (жүз мың) теңге мөлшерінде;</w:t>
      </w:r>
    </w:p>
    <w:bookmarkEnd w:id="32"/>
    <w:bookmarkStart w:name="z40" w:id="33"/>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 бір рет 100 000 (жүз мың) теңге және ай сайын - 15 000 (он бес мың) теңге мөлшерінде.</w:t>
      </w:r>
    </w:p>
    <w:bookmarkEnd w:id="33"/>
    <w:bookmarkStart w:name="z41" w:id="34"/>
    <w:p>
      <w:pPr>
        <w:spacing w:after="0"/>
        <w:ind w:left="0"/>
        <w:jc w:val="both"/>
      </w:pPr>
      <w:r>
        <w:rPr>
          <w:rFonts w:ascii="Times New Roman"/>
          <w:b w:val="false"/>
          <w:i w:val="false"/>
          <w:color w:val="000000"/>
          <w:sz w:val="28"/>
        </w:rPr>
        <w:t>
      2) 9 мамыр - Жеңіс Күні:</w:t>
      </w:r>
    </w:p>
    <w:bookmarkEnd w:id="34"/>
    <w:bookmarkStart w:name="z42" w:id="35"/>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етушілеріне – бір рет 1 000 000 (бір миллион) теңге және ай сайын 15 000 (он бес мың) теңге мөлшерінде;</w:t>
      </w:r>
    </w:p>
    <w:bookmarkEnd w:id="35"/>
    <w:bookmarkStart w:name="z43" w:id="36"/>
    <w:p>
      <w:pPr>
        <w:spacing w:after="0"/>
        <w:ind w:left="0"/>
        <w:jc w:val="both"/>
      </w:pPr>
      <w:r>
        <w:rPr>
          <w:rFonts w:ascii="Times New Roman"/>
          <w:b w:val="false"/>
          <w:i w:val="false"/>
          <w:color w:val="000000"/>
          <w:sz w:val="28"/>
        </w:rPr>
        <w:t>
      Ұлы Отан соғысының мүгедектері, атап айтканда Ұлы Отан соғысы кезеңінде майданда, ұрыс қимылдары аудандарында, майдан маңындағы теміржол учаскелерінде,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 болған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 бір рет 1 000 000 (бір миллион) теңге және ай сайын 15 000 (он бес) мың теңге мөлшерінде;</w:t>
      </w:r>
    </w:p>
    <w:bookmarkEnd w:id="36"/>
    <w:bookmarkStart w:name="z44" w:id="37"/>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 сондай-ақ бұрынғы КСР Одағы ішкі істер және мемлекеттік қауіпсіздік органдарының басшы және қатардағы құрамының адамдарына – бір рет 100 000 (жүз мың) теңге мөлшерінде;</w:t>
      </w:r>
    </w:p>
    <w:bookmarkEnd w:id="37"/>
    <w:bookmarkStart w:name="z45" w:id="38"/>
    <w:p>
      <w:pPr>
        <w:spacing w:after="0"/>
        <w:ind w:left="0"/>
        <w:jc w:val="both"/>
      </w:pPr>
      <w:r>
        <w:rPr>
          <w:rFonts w:ascii="Times New Roman"/>
          <w:b w:val="false"/>
          <w:i w:val="false"/>
          <w:color w:val="000000"/>
          <w:sz w:val="28"/>
        </w:rPr>
        <w:t>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мен мемлекеттік қауіпсіздік әскерлері мен органдарының ерікті жалдамалы құрамының адамдарына – бір рет 100 000 (жүз мың) теңге мөлшерінде;</w:t>
      </w:r>
    </w:p>
    <w:bookmarkEnd w:id="38"/>
    <w:bookmarkStart w:name="z46" w:id="39"/>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бір рет 60 000 (алпыс мың) теңге және ай сайын – 15 000 (он бес мың) теңге мөлшерінде;</w:t>
      </w:r>
    </w:p>
    <w:bookmarkEnd w:id="39"/>
    <w:bookmarkStart w:name="z47" w:id="40"/>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бір рет 60 000 (алпыс мың) теңге мөлшерінде;</w:t>
      </w:r>
    </w:p>
    <w:bookmarkEnd w:id="40"/>
    <w:bookmarkStart w:name="z48" w:id="41"/>
    <w:p>
      <w:pPr>
        <w:spacing w:after="0"/>
        <w:ind w:left="0"/>
        <w:jc w:val="both"/>
      </w:pPr>
      <w:r>
        <w:rPr>
          <w:rFonts w:ascii="Times New Roman"/>
          <w:b w:val="false"/>
          <w:i w:val="false"/>
          <w:color w:val="000000"/>
          <w:sz w:val="28"/>
        </w:rPr>
        <w:t>
      1986-1987 жылдары Чернобыль АЭС-дағы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бір рет 100 000 (жүз мың) теңге және ай сайын - 15 000 (он бес мың) теңге мөлшерінде;</w:t>
      </w:r>
    </w:p>
    <w:bookmarkEnd w:id="41"/>
    <w:bookmarkStart w:name="z49" w:id="42"/>
    <w:p>
      <w:pPr>
        <w:spacing w:after="0"/>
        <w:ind w:left="0"/>
        <w:jc w:val="both"/>
      </w:pPr>
      <w:r>
        <w:rPr>
          <w:rFonts w:ascii="Times New Roman"/>
          <w:b w:val="false"/>
          <w:i w:val="false"/>
          <w:color w:val="000000"/>
          <w:sz w:val="28"/>
        </w:rPr>
        <w:t>
      Чернобыль АЭС-дағы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 болған адамдар және мүгедектігі ата-анасының бірінің радиациялық сәуле алуымен генетикалық байланысты олардың балаларына – бір рет 100 000 (жүз мың) теңге және ай сайын - 15 000 (он бес мың) теңге мөлшерінде;</w:t>
      </w:r>
    </w:p>
    <w:bookmarkEnd w:id="42"/>
    <w:bookmarkStart w:name="z50" w:id="43"/>
    <w:p>
      <w:pPr>
        <w:spacing w:after="0"/>
        <w:ind w:left="0"/>
        <w:jc w:val="both"/>
      </w:pPr>
      <w:r>
        <w:rPr>
          <w:rFonts w:ascii="Times New Roman"/>
          <w:b w:val="false"/>
          <w:i w:val="false"/>
          <w:color w:val="000000"/>
          <w:sz w:val="28"/>
        </w:rPr>
        <w:t>
      басқа мемлекеттердің аумағындағы ұрыс қимылдарының ардагерлеріне – бір рет 100 000 (жүз мың) теңге және ай сайын - 15 000 (он бес мың) теңге мөлшерінде;</w:t>
      </w:r>
    </w:p>
    <w:bookmarkEnd w:id="43"/>
    <w:bookmarkStart w:name="z51" w:id="44"/>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адамдарға – бір рет 100 000 (жүз мың) теңге және ай сайын - 10 000 (он мың) теңге мөлшерінде;</w:t>
      </w:r>
    </w:p>
    <w:bookmarkEnd w:id="44"/>
    <w:bookmarkStart w:name="z52" w:id="45"/>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 бір рет 30 000 (отыз мың) теңге мөлшерінде;</w:t>
      </w:r>
    </w:p>
    <w:bookmarkEnd w:id="45"/>
    <w:bookmarkStart w:name="z53" w:id="46"/>
    <w:p>
      <w:pPr>
        <w:spacing w:after="0"/>
        <w:ind w:left="0"/>
        <w:jc w:val="both"/>
      </w:pPr>
      <w:r>
        <w:rPr>
          <w:rFonts w:ascii="Times New Roman"/>
          <w:b w:val="false"/>
          <w:i w:val="false"/>
          <w:color w:val="000000"/>
          <w:sz w:val="28"/>
        </w:rPr>
        <w:t>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қызметшілердің, партизандардың, астыртын әрекет етушілердің, осы Заңның 4 - 6 баптарында аталған адамдардың отбасыларына – бір рет 30 000 (отыз мың) теңге мөлшерінде;</w:t>
      </w:r>
    </w:p>
    <w:bookmarkEnd w:id="46"/>
    <w:bookmarkStart w:name="z54" w:id="47"/>
    <w:p>
      <w:pPr>
        <w:spacing w:after="0"/>
        <w:ind w:left="0"/>
        <w:jc w:val="both"/>
      </w:pPr>
      <w:r>
        <w:rPr>
          <w:rFonts w:ascii="Times New Roman"/>
          <w:b w:val="false"/>
          <w:i w:val="false"/>
          <w:color w:val="000000"/>
          <w:sz w:val="28"/>
        </w:rPr>
        <w:t>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жұбайына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бір рет 30 000 (отыз мың) теңге мөлшерінде;</w:t>
      </w:r>
    </w:p>
    <w:bookmarkEnd w:id="47"/>
    <w:bookmarkStart w:name="z55" w:id="48"/>
    <w:p>
      <w:pPr>
        <w:spacing w:after="0"/>
        <w:ind w:left="0"/>
        <w:jc w:val="both"/>
      </w:pPr>
      <w:r>
        <w:rPr>
          <w:rFonts w:ascii="Times New Roman"/>
          <w:b w:val="false"/>
          <w:i w:val="false"/>
          <w:color w:val="000000"/>
          <w:sz w:val="28"/>
        </w:rPr>
        <w:t>
      1988-1989 жылдардағы Чернобыль АЭС-дағы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бір рет 100 000 (жүз мың) теңге және ай сайын - 15 000 (он бес мың) теңге мөлшерінде.</w:t>
      </w:r>
    </w:p>
    <w:bookmarkEnd w:id="48"/>
    <w:bookmarkStart w:name="z56" w:id="49"/>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арналған әлеуметтік көмек бір рет және (немесе) мерзімді (ай сайын) көрсетіледі:</w:t>
      </w:r>
    </w:p>
    <w:bookmarkEnd w:id="49"/>
    <w:bookmarkStart w:name="z57" w:id="50"/>
    <w:p>
      <w:pPr>
        <w:spacing w:after="0"/>
        <w:ind w:left="0"/>
        <w:jc w:val="both"/>
      </w:pPr>
      <w:r>
        <w:rPr>
          <w:rFonts w:ascii="Times New Roman"/>
          <w:b w:val="false"/>
          <w:i w:val="false"/>
          <w:color w:val="000000"/>
          <w:sz w:val="28"/>
        </w:rPr>
        <w:t>
      1) барлық топтағы мүгедектерге, 16 жасқа дейінгі мүгедек балаларға және 16 жастан 18 жасқа дейінгі І, ІІ, ІІІ топтағы мүгедек балаларға жан басына шаққандағы орташа табысы есепке алынбай – бір рет 50 000 (елу мың) теңге мөлшерінде;</w:t>
      </w:r>
    </w:p>
    <w:bookmarkEnd w:id="50"/>
    <w:bookmarkStart w:name="z58" w:id="51"/>
    <w:p>
      <w:pPr>
        <w:spacing w:after="0"/>
        <w:ind w:left="0"/>
        <w:jc w:val="both"/>
      </w:pPr>
      <w:r>
        <w:rPr>
          <w:rFonts w:ascii="Times New Roman"/>
          <w:b w:val="false"/>
          <w:i w:val="false"/>
          <w:color w:val="000000"/>
          <w:sz w:val="28"/>
        </w:rPr>
        <w:t>
      2) табиғи зілзаланың немесе өрттің салдарынан өрт оқиғасы орын алған мекен-жайда тұрақты тіркеуде тұратын азаматтарға (отбасыларға) жан басына шаққандағы орташа табысы есепке алынбай – бір рет 500 (бес жүз) айлық есептік көрсеткіш көлемінде;</w:t>
      </w:r>
    </w:p>
    <w:bookmarkEnd w:id="51"/>
    <w:bookmarkStart w:name="z59" w:id="52"/>
    <w:p>
      <w:pPr>
        <w:spacing w:after="0"/>
        <w:ind w:left="0"/>
        <w:jc w:val="both"/>
      </w:pPr>
      <w:r>
        <w:rPr>
          <w:rFonts w:ascii="Times New Roman"/>
          <w:b w:val="false"/>
          <w:i w:val="false"/>
          <w:color w:val="000000"/>
          <w:sz w:val="28"/>
        </w:rPr>
        <w:t>
      3) жан басына шаққандағы орташа табысы белгіленген шектен аспайтын отбасыларға (азаматтарға) ең төмен күнкөріс деңгейіне еселік қатынаста – бір рет 20 (жиырма) айлық есептік көрсеткіш мөлшерінде;</w:t>
      </w:r>
    </w:p>
    <w:bookmarkEnd w:id="52"/>
    <w:bookmarkStart w:name="z60" w:id="53"/>
    <w:p>
      <w:pPr>
        <w:spacing w:after="0"/>
        <w:ind w:left="0"/>
        <w:jc w:val="both"/>
      </w:pPr>
      <w:r>
        <w:rPr>
          <w:rFonts w:ascii="Times New Roman"/>
          <w:b w:val="false"/>
          <w:i w:val="false"/>
          <w:color w:val="000000"/>
          <w:sz w:val="28"/>
        </w:rPr>
        <w:t>
      4)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деп танылған азаматтар (отбасы):</w:t>
      </w:r>
    </w:p>
    <w:bookmarkEnd w:id="53"/>
    <w:bookmarkStart w:name="z61" w:id="54"/>
    <w:p>
      <w:pPr>
        <w:spacing w:after="0"/>
        <w:ind w:left="0"/>
        <w:jc w:val="both"/>
      </w:pPr>
      <w:r>
        <w:rPr>
          <w:rFonts w:ascii="Times New Roman"/>
          <w:b w:val="false"/>
          <w:i w:val="false"/>
          <w:color w:val="000000"/>
          <w:sz w:val="28"/>
        </w:rPr>
        <w:t>
      туберкулез ауруымен диспансерлік есепте тұрған адамдарға жан басына шаққандағы орташа табысы есепке алынбай, ай сайын 10 (он) айлық есептік көрсеткіш мөлшерінде.</w:t>
      </w:r>
    </w:p>
    <w:bookmarkEnd w:id="54"/>
    <w:bookmarkStart w:name="z62" w:id="55"/>
    <w:p>
      <w:pPr>
        <w:spacing w:after="0"/>
        <w:ind w:left="0"/>
        <w:jc w:val="both"/>
      </w:pPr>
      <w:r>
        <w:rPr>
          <w:rFonts w:ascii="Times New Roman"/>
          <w:b w:val="false"/>
          <w:i w:val="false"/>
          <w:color w:val="000000"/>
          <w:sz w:val="28"/>
        </w:rPr>
        <w:t>
      5) Қазақстан Республикасы жоғары немесе орта оқу орындарының күндізгі оқу нысаны бойынша оқитын: бала кезінен мүгедектер, жетімдер, ана-аналарының (ата-анасының) қамқорлығынсыз қалған, аз қамтылған отбасылардан шыққан балаларға арналған жергілікті өкілді органдар белгілеген ең төменгі көнкөріс деңгейінің еселік қатынасы шегінен аспайтын жан басына шаққандағы орташа табысы болған жағдайда оқу ақысының бір рет 50 (елу) пайызынан аспайтын мөлшерде.</w:t>
      </w:r>
    </w:p>
    <w:bookmarkEnd w:id="55"/>
    <w:bookmarkStart w:name="z63" w:id="56"/>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56"/>
    <w:bookmarkStart w:name="z64" w:id="57"/>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57"/>
    <w:bookmarkStart w:name="z65" w:id="58"/>
    <w:p>
      <w:pPr>
        <w:spacing w:after="0"/>
        <w:ind w:left="0"/>
        <w:jc w:val="both"/>
      </w:pPr>
      <w:r>
        <w:rPr>
          <w:rFonts w:ascii="Times New Roman"/>
          <w:b w:val="false"/>
          <w:i w:val="false"/>
          <w:color w:val="000000"/>
          <w:sz w:val="28"/>
        </w:rPr>
        <w:t>
      10. Әлеуметтік көмек ұсынуға шығыстарды қаржыландыру Исатай ауданы бюджетінде көзделген ағымдағы қаржы жылына арналған қаражат шегінде жүргізіледі.</w:t>
      </w:r>
    </w:p>
    <w:bookmarkEnd w:id="58"/>
    <w:bookmarkStart w:name="z66" w:id="59"/>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9"/>
    <w:bookmarkStart w:name="z67" w:id="60"/>
    <w:p>
      <w:pPr>
        <w:spacing w:after="0"/>
        <w:ind w:left="0"/>
        <w:jc w:val="left"/>
      </w:pPr>
      <w:r>
        <w:rPr>
          <w:rFonts w:ascii="Times New Roman"/>
          <w:b/>
          <w:i w:val="false"/>
          <w:color w:val="000000"/>
        </w:rPr>
        <w:t xml:space="preserve"> 3-тарау. Қорытынды ереже</w:t>
      </w:r>
    </w:p>
    <w:bookmarkEnd w:id="60"/>
    <w:bookmarkStart w:name="z68" w:id="61"/>
    <w:p>
      <w:pPr>
        <w:spacing w:after="0"/>
        <w:ind w:left="0"/>
        <w:jc w:val="both"/>
      </w:pPr>
      <w:r>
        <w:rPr>
          <w:rFonts w:ascii="Times New Roman"/>
          <w:b w:val="false"/>
          <w:i w:val="false"/>
          <w:color w:val="000000"/>
          <w:sz w:val="28"/>
        </w:rPr>
        <w:t>
      12.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 2021 жылғы 06 желтоқсандағы № 83-VII шешіміне 2-қосымша</w:t>
            </w:r>
          </w:p>
        </w:tc>
      </w:tr>
    </w:tbl>
    <w:bookmarkStart w:name="z70" w:id="62"/>
    <w:p>
      <w:pPr>
        <w:spacing w:after="0"/>
        <w:ind w:left="0"/>
        <w:jc w:val="left"/>
      </w:pPr>
      <w:r>
        <w:rPr>
          <w:rFonts w:ascii="Times New Roman"/>
          <w:b/>
          <w:i w:val="false"/>
          <w:color w:val="000000"/>
        </w:rPr>
        <w:t xml:space="preserve"> Исатай аудандық мәслихатының күші жойылған кейбір шешімдерінің тізбесі</w:t>
      </w:r>
    </w:p>
    <w:bookmarkEnd w:id="62"/>
    <w:bookmarkStart w:name="z71" w:id="63"/>
    <w:p>
      <w:pPr>
        <w:spacing w:after="0"/>
        <w:ind w:left="0"/>
        <w:jc w:val="both"/>
      </w:pPr>
      <w:r>
        <w:rPr>
          <w:rFonts w:ascii="Times New Roman"/>
          <w:b w:val="false"/>
          <w:i w:val="false"/>
          <w:color w:val="000000"/>
          <w:sz w:val="28"/>
        </w:rPr>
        <w:t xml:space="preserve">
      1. "Алушылар санатының тізбесін және әлеуметтік көмектің шекті мөлшерлерін бекіту туралы" 2013 жылғы 4 желтоқсандағы № 150-V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2804 болып тіркелген);</w:t>
      </w:r>
    </w:p>
    <w:bookmarkEnd w:id="63"/>
    <w:bookmarkStart w:name="z72" w:id="64"/>
    <w:p>
      <w:pPr>
        <w:spacing w:after="0"/>
        <w:ind w:left="0"/>
        <w:jc w:val="both"/>
      </w:pPr>
      <w:r>
        <w:rPr>
          <w:rFonts w:ascii="Times New Roman"/>
          <w:b w:val="false"/>
          <w:i w:val="false"/>
          <w:color w:val="000000"/>
          <w:sz w:val="28"/>
        </w:rPr>
        <w:t xml:space="preserve">
      2.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2013 жылғы 04 желтоқсандағы № 151-V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2805 болып тіркелген);</w:t>
      </w:r>
    </w:p>
    <w:bookmarkEnd w:id="64"/>
    <w:bookmarkStart w:name="z73" w:id="65"/>
    <w:p>
      <w:pPr>
        <w:spacing w:after="0"/>
        <w:ind w:left="0"/>
        <w:jc w:val="both"/>
      </w:pPr>
      <w:r>
        <w:rPr>
          <w:rFonts w:ascii="Times New Roman"/>
          <w:b w:val="false"/>
          <w:i w:val="false"/>
          <w:color w:val="000000"/>
          <w:sz w:val="28"/>
        </w:rPr>
        <w:t xml:space="preserve">
      3. "Аудандық мәслихаттың 2013 жылғы 4 желтоқсандағы № 151-V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 2015 жылғы 20 наурыздағы № 251-V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3145 болып тіркелген);</w:t>
      </w:r>
    </w:p>
    <w:bookmarkEnd w:id="65"/>
    <w:bookmarkStart w:name="z74" w:id="66"/>
    <w:p>
      <w:pPr>
        <w:spacing w:after="0"/>
        <w:ind w:left="0"/>
        <w:jc w:val="both"/>
      </w:pPr>
      <w:r>
        <w:rPr>
          <w:rFonts w:ascii="Times New Roman"/>
          <w:b w:val="false"/>
          <w:i w:val="false"/>
          <w:color w:val="000000"/>
          <w:sz w:val="28"/>
        </w:rPr>
        <w:t xml:space="preserve">
      4. "Аудандық мәслихаттың 2013 жылғы 04 желтоқсандағы № 151-V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 2016 жылғы 1 сәуірдегі № 13-VІ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3475 болып тіркелген);</w:t>
      </w:r>
    </w:p>
    <w:bookmarkEnd w:id="66"/>
    <w:bookmarkStart w:name="z75" w:id="67"/>
    <w:p>
      <w:pPr>
        <w:spacing w:after="0"/>
        <w:ind w:left="0"/>
        <w:jc w:val="both"/>
      </w:pPr>
      <w:r>
        <w:rPr>
          <w:rFonts w:ascii="Times New Roman"/>
          <w:b w:val="false"/>
          <w:i w:val="false"/>
          <w:color w:val="000000"/>
          <w:sz w:val="28"/>
        </w:rPr>
        <w:t xml:space="preserve">
      5. "Аудандық мәслихаттың 2013 жылғы 04 желтоқсандағы № 150-V "Алушылар санатының тізбесін және әлеуметтік көмектің шекті мөлшерлерін бекіту туралы" шешіміне өзгеріс енгізу туралы 2016 жылғы 11 шілдедегі № 37-VI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3577 болып тіркелген);</w:t>
      </w:r>
    </w:p>
    <w:bookmarkEnd w:id="67"/>
    <w:bookmarkStart w:name="z76" w:id="68"/>
    <w:p>
      <w:pPr>
        <w:spacing w:after="0"/>
        <w:ind w:left="0"/>
        <w:jc w:val="both"/>
      </w:pPr>
      <w:r>
        <w:rPr>
          <w:rFonts w:ascii="Times New Roman"/>
          <w:b w:val="false"/>
          <w:i w:val="false"/>
          <w:color w:val="000000"/>
          <w:sz w:val="28"/>
        </w:rPr>
        <w:t xml:space="preserve">
      6. "Исатай аудандық мәслихатының 2013 жылғы 4 желтоқсандағы № 150-V "Алушылар санатының тізбесін және әлеуметтік көмектің шекті мөлшерлерін бекіту туралы" шешіміне толықтыру енгізу туралы 2016 жылғы 14 қыркүйектегі № 51-VI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3624 болып тіркелген);</w:t>
      </w:r>
    </w:p>
    <w:bookmarkEnd w:id="68"/>
    <w:bookmarkStart w:name="z77" w:id="69"/>
    <w:p>
      <w:pPr>
        <w:spacing w:after="0"/>
        <w:ind w:left="0"/>
        <w:jc w:val="both"/>
      </w:pPr>
      <w:r>
        <w:rPr>
          <w:rFonts w:ascii="Times New Roman"/>
          <w:b w:val="false"/>
          <w:i w:val="false"/>
          <w:color w:val="000000"/>
          <w:sz w:val="28"/>
        </w:rPr>
        <w:t xml:space="preserve">
      7. "Аудандық мәслихаттың 2015 жылғы 23 желтоқсандағы № 294-V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 2017 жылғы 27 сәуірдегі № 88-VІ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3859 болып тіркелген);</w:t>
      </w:r>
    </w:p>
    <w:bookmarkEnd w:id="69"/>
    <w:bookmarkStart w:name="z78" w:id="70"/>
    <w:p>
      <w:pPr>
        <w:spacing w:after="0"/>
        <w:ind w:left="0"/>
        <w:jc w:val="both"/>
      </w:pPr>
      <w:r>
        <w:rPr>
          <w:rFonts w:ascii="Times New Roman"/>
          <w:b w:val="false"/>
          <w:i w:val="false"/>
          <w:color w:val="000000"/>
          <w:sz w:val="28"/>
        </w:rPr>
        <w:t xml:space="preserve">
      8. "Аудандық мәслихаттың 2013 жылғы 04 желтоқсандағы № 150-V "Алушылар санатының тізбесін және әлеуметтік көмектің шекті мөлшерлерін бекіту туралы" шешіміне толықтырулар енгізу туралы 2019 жылғы 26 сәуірдегі № 237-VI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4390 болып тіркелген);</w:t>
      </w:r>
    </w:p>
    <w:bookmarkEnd w:id="70"/>
    <w:bookmarkStart w:name="z79" w:id="71"/>
    <w:p>
      <w:pPr>
        <w:spacing w:after="0"/>
        <w:ind w:left="0"/>
        <w:jc w:val="both"/>
      </w:pPr>
      <w:r>
        <w:rPr>
          <w:rFonts w:ascii="Times New Roman"/>
          <w:b w:val="false"/>
          <w:i w:val="false"/>
          <w:color w:val="000000"/>
          <w:sz w:val="28"/>
        </w:rPr>
        <w:t xml:space="preserve">
      9. "Аудандық мәслихаттың 2013 жылғы 4 желтоқсандағы № 151-V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 2020 жылғы 6 мамырдағы № 304-VІ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4651 болып тіркелген);</w:t>
      </w:r>
    </w:p>
    <w:bookmarkEnd w:id="71"/>
    <w:bookmarkStart w:name="z80" w:id="72"/>
    <w:p>
      <w:pPr>
        <w:spacing w:after="0"/>
        <w:ind w:left="0"/>
        <w:jc w:val="both"/>
      </w:pPr>
      <w:r>
        <w:rPr>
          <w:rFonts w:ascii="Times New Roman"/>
          <w:b w:val="false"/>
          <w:i w:val="false"/>
          <w:color w:val="000000"/>
          <w:sz w:val="28"/>
        </w:rPr>
        <w:t xml:space="preserve">
      10. "Аудандық мәслихаттың 2013 жылғы 4 желтоқсандағы № 151-V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 2020 жылғы 30 желтоқсандағы № 363-VІ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4871 болып тіркелген);</w:t>
      </w:r>
    </w:p>
    <w:bookmarkEnd w:id="72"/>
    <w:bookmarkStart w:name="z81" w:id="73"/>
    <w:p>
      <w:pPr>
        <w:spacing w:after="0"/>
        <w:ind w:left="0"/>
        <w:jc w:val="both"/>
      </w:pPr>
      <w:r>
        <w:rPr>
          <w:rFonts w:ascii="Times New Roman"/>
          <w:b w:val="false"/>
          <w:i w:val="false"/>
          <w:color w:val="000000"/>
          <w:sz w:val="28"/>
        </w:rPr>
        <w:t xml:space="preserve">
      11. "Аудандық мәслихатының 2013 жылғы 4 желтоқсандағы № 151-V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өзгерістер енгізу туралы 2021 жылғы 14 мамырдағы № 36-VІІ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4962 болып тіркелген).</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