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1cb4" w14:textId="a3c1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Миялы ауылдық округі әкімінің 2021 жылғы 13 қаңтардағы № 2 шешімі. Атырау облысының Әділет департаментінде 2021 жылғы 14 қаңтарда № 4873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Миялы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желісінің құрылысын жүргізу үшін, Миялы ауылдық округінің аумағында орналасқан жалпы алаңы 0,0777 гектар жер учаскесіне жер пайдаланушылардан алып қоймай, 25 жылға дейінгі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Миялы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