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469a" w14:textId="1a94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2021 жылғы 20 сәуірдегі № 35 шешімі. Атырау облысының Әділет департаментінде 2021 жылғы 23 сәуірде № 4935 болып тіркелді. Күші жойылды - Атырау облысы Қызылқоға ауданы Миялы ауылдық округі әкімінің 2021 жылғы 19 шілдедегі № 143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Миялы ауылдық округі әкімінің 19.07.2021 № </w:t>
      </w:r>
      <w:r>
        <w:rPr>
          <w:rFonts w:ascii="Times New Roman"/>
          <w:b w:val="false"/>
          <w:i w:val="false"/>
          <w:color w:val="ff0000"/>
          <w:sz w:val="28"/>
        </w:rPr>
        <w:t>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2021 жылғы 7 сәуірдегі № 11-10/89 ұсынысы негізінде Миялы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Миялы ауылдық округінің Ы. Алтынсарин көшесіне құтырық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Денсаулық сақтау басқармасының "Қызылқоға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Қызылқоға аудандық санитариялық-эпидемиологиялық бақылау басқармасы" республикалық мемлекеттік мекемесі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Миялы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