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da5e" w14:textId="269d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Макат аудандық мәслихатының 2020 жылғы 15 желтоқсандағы № 442-VI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2021 жылғы 21 шілдедегі № 35-VІI шешімі. Қазақстан Республикасының Әділет министрлігінде 2021 жылғы 4 тамызда № 23863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Макат аудандық мәслихатының "2021-2023 жылдарға арналған аудандық бюджет туралы" 2020 жылғы 15 желтоқсандағы № 442-VI (нормативтік құқықтық актілерді мемлекеттік тіркеу тізілімінде № 4837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2021–2023 жылдарға арналған аудандық бюджет тиісінше 1, 2 және 3 қосымшаларға сәйкес, оның ішінде 2021 жылға мынадай көлемде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6 597 504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2 118 591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30 691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16 087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4 432 135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7 011 770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- 17 502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17 502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414 266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қаңтардан бастап қолданысқа енгiзiледi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 2021 жылғы 21 шілдедегі № 35-VII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 аудандық мәслихаттың № 442-VІ шешіміне №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7"/>
        <w:gridCol w:w="2"/>
        <w:gridCol w:w="438"/>
        <w:gridCol w:w="458"/>
        <w:gridCol w:w="1214"/>
        <w:gridCol w:w="4"/>
        <w:gridCol w:w="4"/>
        <w:gridCol w:w="7"/>
        <w:gridCol w:w="2"/>
        <w:gridCol w:w="1285"/>
        <w:gridCol w:w="312"/>
        <w:gridCol w:w="322"/>
        <w:gridCol w:w="324"/>
        <w:gridCol w:w="351"/>
        <w:gridCol w:w="4141"/>
        <w:gridCol w:w="252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 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реттеу,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ауқымдағы төтенше жағдайлардың алдын алу және оларды жою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өоттерінің, сондай-ақ мемлекеттік өртке қарсы қызмет органдарды құрылдмаған елді мекендерде өрттердің алдын алу және оларды сөндіру жөніндегі іс-шаралар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занңамасына сәйкес әлеуметтік көмек көрсету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аумақтақ орталығы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демалыс жұмысын қолдау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мәдениет,е тілдерді дамыту және дене шынықтыру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өзге де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ету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толық пайдаланылмаған трансферттерді қайтару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бюджеттік шығындарын өтеуге төменгі тұрған бюджеттен пғымдағы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кредиттер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