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d5b2" w14:textId="d82d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облыстық әкімдігінің 2014 жылғы 11 қыркүйектегі № 292 "Оңтүстік Қазақстан облысындағы арнайы комиссияның ережесін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2021 жылғы 20 қаңтардағы № 9 қаулысы. Түркістан облысының Әдiлет департаментiнде 2021 жылғы 20 қаңтарда № 6032 болып тiркелдi. Күші жойылды - Түркістан облысы әкiмдiгiнiң 2023 жылғы 27 қарашадағы № 250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әкiмдiгiнiң 27.11.2023 № 250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Президентінің 2018 жылғы 19 маусымдағы № 702 "Қазақстан Республикасының әкімшілік-аумақтық құрылысының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Оңтүстік Қазақстан облыстық әкімдігінің 2014 жылғы 11 қыркүйектегі № 292 "Оңтүстік Қазақстан облысындағы арнайы комиссияның ережесін бекіту туралы" (Нормативтік құқықтық актілерді мемлекеттік тіркеудің тізілімінде № 2821 болып тіркелген, 2014 жылдың 21 қазанда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"Оңтүстік Қазақстан облысындағы" деген сөздер "Түркістан облысындағы" деген сөздермен ауыстырылсын.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облысы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Түркістан облысы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Ұ.Қ.Тәжібаевқа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А.Ш. Жетпісбай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 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С.А. Қалқаманов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Ұ.Қ.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Оңтүстік Қазақстан облыстық әкімдігінің 2014 жылғы 11 қыркүйектегі № 292 "Оңтүстік Қазақстан облысындағы арнайы комиссияның ережесін бекіту туралы" қаулысына өзгерістер енгізу туралы" Түркістан облысы әкімдігінің 2020 жылғы "___"___________ №_____ қаулысына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