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5692" w14:textId="a8a5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әкiмiнiң 2021 жылғы 18 наурыздағы № 2 шешімі. Түркістан облысының Әдiлет департаментiнде 2021 жылғы 18 наурызда № 6113 болып тiркелдi. Күші жойылды - Түркістан облысы әкімінің 2022 жылғы 8 сәуірдегі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Түркістан облысы әкімінің 08.04.2022 № 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13.03.2021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 сәйкес және төтенше жағдайлардың алдын алу және жою бойынша облыстық комиссия отырысының 2021 жылғы 14 наурыздағы № 4 хаттамасының негізінде, Түркістан облысының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жылдың 13 наурызынан бастап Түркістан облысы Арыс, Кентау қалалары және Бәйдібек, Ордабасы, Отырар аудандарының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Түркістан облысы әкімінің бірінші орынбасары А.Ш.Жетпісбай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жарияланғанннан кейін Түркістан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13 наурызынан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