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b302" w14:textId="c12b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2020 жылғы 21 желтоқсандағы № 408 "2021-2023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2021 жылғы 26 ақпандағы № 13 шешiмi. Түркістан облысының Әдiлет департаментiнде 2021 жылғы 10 наурызда № 6090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2020 жылғы 21 желтоқсандағы № 408 "2021-2023 жылдарға арналған қалалық бюджет туралы" (Нормативтік құқықтық актілерді мемлекеттік тіркеу тізілімінде № 5992 тіркелген, 2021 жылғы 6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Кентау қаласының 2021-2023 жылдарға арналған қалалық бюджеті тиісінше 1, 2 және 3 қосымшаларына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27 100 177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2 097 076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45 777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38 073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 – 24 919 251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27 104 493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-3 249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8 751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12 053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4 369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"Кентау қалалық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ресми жарияланғаннан кейін осы шешімді Кентау қалалық мәслихаттың интернет-ресурсына орналастыруын қамтамасыз етсін.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ақпандағы №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27 100 177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24 919 251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24 919 206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24 919 206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27 104 493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1 309 142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