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b3f0" w14:textId="3f9b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2020 жылғы 21 желтоқсандағы № 408 "2021-2023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2021 жылғы 5 мамырдағы № 46 шешiмi. Түркістан облысының Әдiлет департаментiнде 2021 жылғы 14 мамырда № 6215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2021 жылғы 21 сәуірдегі № 5/43-VII "Түркістан облыстық мәслихатының 2020 жылғы 11 желтоқсандағы № 54/557-VI "2021-2023 жылдарға арналған облыстық бюджет туралы" шешіміне өзгерістер енгізу туралы" Нормативтік құқықтық актілерді мемлекеттік тіркеу тізілімінде № 6175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2020 жылғы 21 желтоқсандағы № 408 "2021-2023 жылдарға арналған қалалық бюджет туралы" (Нормативтік құқықтық актілерді мемлекеттік тіркеу тізілімінде № 5992 тіркелген, 2021 жылғы 6 қаңтарда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Кентау қаласының 2021-2023 жылдарға арналған қалалық бюджеті тиісінше 1, 2 және 3 қосымшаларына сәйкес, оның ішінде 2021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28 816 941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2 951 509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55 777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158 073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түсiмдері– 25 651 582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28 821 257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-3 249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8 751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1 067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12 053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4 369 мың теңге.".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қалалық мәслихат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ресми жарияланғаннан кейін осы шешімді Кентау қалалық мәслихаттың интернет-ресурсына орналастыруын қамтамасыз етсін.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мамырдағы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желтоқсандағы №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 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 салынатын 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 және қызметтерге 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25 651 537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1 062 592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газдандыру желілерін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Мамандарды әлеуметтік қолдау шараларын іске асыруға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