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ce3f" w14:textId="26ec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ауданы Мыңбұлақ ауылдық округі әкімінің 2021 жылғы 12 сәуірдегі № 06 шешiмi. Түркістан облысының Әдiлет департаментiнде 2021 жылғы 12 сәуірде № 6158 болып тiркелдi. Күші жойылды - Түркістан облысы Бәйдібек ауданы Мыңбұлақ ауылдық округі әкімінің 2021 жылғы 28 желтоқсандағы № 29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Бәйдібек ауданы Мыңбұлақ ауылдық округі әкімінің 28.12.2021 № 29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7)тармақшасына сәйкес, Қазақстан Республикасы Ауыл шаруашылығы министрлігінің Ветеринариялық бақылау және қадағалау комитеті Бәйдібек аудандық аумақтық инспекциясы басшысының 2021 жылғы 31 наурыз № 08-02-07/103 ұсынысы негізінде Бәйдібек ауданы Мыңбұлақ ауылдық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Мыңбұлақ ауылдық округі Ақбұлақ елді мекені Ақтөбе көшесінің тұрғыны А.Алиевтің уақ малынан "бруцеллез" ауруының анықталуына байланысты, Ақбұлақ елді мекені Ақтөбе көшесінің аумағына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 Мыңбұлақ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Бәйдібек ауданы әкімдігінің интернет- 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Мыңбұлақ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Мхиева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