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96fd1" w14:textId="ad96f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Қазығұрт ауданы әкімдігінің 2017 жылғы 13 наурыздағы № 84 "Қазығұрт аудандық бюджетінен қаржыландырылатын аудан, ауыл, ауылдық округтері әкімдері аппараттары мен атқарушы органдардың қызметтік куәлікті беру қағидаларын және оның сипаттамасын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Қазығұрт ауданы әкiмдiгiнiң 2021 жылғы 12 қаңтардағы № 5 қаулысы. Түркістан облысының Әдiлет департаментiнде 2021 жылғы 13 қаңтарда № 6022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кейбір заңнамалық актілеріне мемлекеттік қызмет және сыбайлас жемқорлыққа қарсы іс-қимыл мәселелері бойынша өзгерістер мен толықтырулар енгізу туралы" Қазақстан Республикасының 2019 жылғы 26 қарашадағы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Қазығұрт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Қазығұрт ауданы әкімдігінің 2017 жылғы 13 наурыздағы № 84 "Қазығұрт аудандық бюджетінен қаржыландырылатын аудан, ауыл, ауылдық округтері әкімдері аппараттары мен атқарушы органдардың қызметтік куәлікті беру қағидаларын және оның сипаттамасын бекіту туралы" (Нормативтік құқықтық актілерді мемлекеттік тіркеу тізілімінде № 4059 тіркелген және 2017 жылғы 15 мамырда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"Қазығұрт ауданы әкімінің аппараты"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қаулыны Қазығұрт ауданы әкімдігінің интернет-ресурсына орналастыруын қамтамасыз етсін;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 аппаратының басшысы Р.Е. Тұрғынбековке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Телгараев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