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cf9a" w14:textId="de1c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2021 жылғы 29 қаңтардағы № 2/9-VII шешiмi. Түркістан облысының Әдiлет департаментiнде 2021 жылғы 16 ақпанда № 6068 болып тiркелдi. Күші жойылды - Түркістан облысы Қазығұрт аудандық мәслихатының 2022 жылғы 19 мамырдағы № 26/119-VII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аудандық мәслихатының 19.05.2022 № 26/119-VII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 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