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f7ab" w14:textId="c00f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2021 жылғы 26 наурыздағы № 6/27-VII шешiмi. Түркістан облысының Әдiлет департаментiнде 2021 жылғы 2 сәуірде № 6138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2021 жылғы 17 наурыздағы № 843 мәлімдемесіне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Қазақстан Республикасының "Мемлекеттік қызметі туралы" Заңының 56 бабы </w:t>
      </w:r>
      <w:r>
        <w:rPr>
          <w:rFonts w:ascii="Times New Roman"/>
          <w:b w:val="false"/>
          <w:i w:val="false"/>
          <w:color w:val="000000"/>
          <w:sz w:val="28"/>
        </w:rPr>
        <w:t>12 тармағының</w:t>
      </w:r>
      <w:r>
        <w:rPr>
          <w:rFonts w:ascii="Times New Roman"/>
          <w:b w:val="false"/>
          <w:i w:val="false"/>
          <w:color w:val="000000"/>
          <w:sz w:val="28"/>
        </w:rPr>
        <w:t xml:space="preserve"> талаптарын сақтай отырып, 2021 жылға арналған аудан бюджетінде қарастырылған сома көлемінде келесі әлеуметтік қолдау шаралары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2."Қазығұрт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ресми жарияланғаннан кейін осы шешімді Қазығұрт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