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ef725" w14:textId="18ef7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жылға мүгедектер үшiн жұмыс орындарына квота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Мақтаарал ауданы әкiмдiгiнiң 2021 жылғы 12 ақпандағы № 73 қаулысы. Түркістан облысының Әдiлет департаментiнде 2021 жылғы 12 ақпанда № 6062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"Қазақстан Республикасындағы жергілікті мемлекеттік басқару және өзін – 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 сәйкес Мақтаарал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Ауыр жұмыстарды, еңбек жағдайлары зиянды, қауіпті жұмыстардағы жұмыс орындарын есептемегенде, жұмыс орындары санының екіден төрт пайызға дейінгі мөлшерінде мүгедектер үшін жұмыс орындарына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квота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Мақтаарал ауданы әкімдігінің 2020 жылғы 4 мамырдағы № 185 "Мүгедектер үшiн жұмыс орындарына квота белгілеу туралы" (Нормативтік құқықтық актілерді мемлекеттік тіркеу тізілімінде № 5597 тіркелген және 2020 жылғы 05 мамырдағы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"Мақтаарал ауданы әкімінің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қаулының Мақтаарал ауданы әкімдігінің интернет-ресурсына орналастырылуын қамтамасыз етсін.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А.К. Ешанқұловаға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ақпандағы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мүгедектерді жұмысқа орналастыру үшін жұмыс орындары квотасының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7211"/>
        <w:gridCol w:w="1773"/>
        <w:gridCol w:w="2241"/>
      </w:tblGrid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Тізімдік саны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(%)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Мақтаарал ауданының адами әлеуетті дамыту бөлімінің "Ж.Нурлыбаев атындағы № 49 жалпы орта мектебі" КММ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Мақтаарал ауданының адами әлеуетті дамыту бөлімінің "Қ.Қайсенов атындағы № 51 жалпы орта мектебі" КММ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Мақтаарал ауданының адами әлеуетті дамыту бөлімінің "Ш.Бектасов атындағы № 38 жалпы орта мектебі" коммуналдық мемлекеттік мекемесі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Мақтаарал ауданының адами әлеуетті дамыту бөлімінің "№ 9 жалпы орта мектебі" КММ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Мақтаарал ауданының адами әлеуетті дамыту бөлімінің "И.Панфилов атындағы № 33 жалпы орта мектебі" КММ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"Мақтаарал ауданының жұмыспен қамту және әлеуметтік бағдарламалар бөлімі" мемлекеттік мекемесі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Мақтаарал ауданының адами әлеуетті дамыту бөлімінің № 10 "Асыл мұра" жалпы орта мектебі" КММ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Мақтаарал ауданының адами әлеуетті дамыту бөлімінің № 21 "Нұрлы жол" жалпы орта мектебі" КММ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Мақтаарал ауданының адами әлеуетті дамыту бөлімінің "Жамбыл атындағы № 39 жалпы орта мектебі" КММ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