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b813" w14:textId="b49b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2021 жылғы 10 ақпандағы № 2-14-VII бірлескен шешiмi және Түркістан облысы Мақтаарал ауданы әкiмдiгiнiң 2021 жылғы 10 ақпандағы № 67 қаулысы. Түркістан облысының Әдiлет департаментiнде 2021 жылғы 17 ақпанда № 6071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Мақтаарал ауданы әкімдігі ҚАУЛЫ ЕТЕДІ және Мақтаарал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Ауданның жер қатынастары бөлімі мен ауданның сәулет, қала құрылысы және құрылыс бөлімінің бірлескен ұсынысына сәйкес шекаралары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39,57 гектар жер учаскесі Ж.Нұрлыбаев ауылдық округі Ынталы ауылының шегіне енгізіле отырып, жалпы ауданы 336,43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12,77 гектар жер учаскесі Иіржар ауылдық округі Азат ауылының шегіне енгізіле отырып, жалпы ауданы 62,85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44,80 гектар жер учаскесі Жамбыл ауылдық округі Жалын ауылының шегіне енгізіле отырып, жалпы ауданы 293,30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12,61 гектар жер учаскесі Жаңажол ауылдық округі Ақжол ауылының шегіне енгізіле отырып, жалпы ауданы 124,28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23,22 гектар жер учаскесі Бірлік ауылдық округі Табысты ауылының шегіне енгізіле отырып, жалпы ауданы 135,28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13,22 гектар жер учаскесі А.Қалыбеков ауылдық округі Тұран ауылының шегіне енгізіле отырып, жалпы ауданы 49,22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8,13 гектар жер учаскесі А.Қалыбеков ауылдық округі Жаңа жол ауылының шегіне енгізіле отырып, жалпы ауданы 166,27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15,29 гектар жер учаскесі А.Қалыбеков ауылдық округі Жамбыл ауылының шегіне енгізіле отырып,жалпы ауданы 75,02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19,75 гектар жер учаскесі Мақтарал ауылдық округі Амангелді ауылының шегіне енгізіле отырып жалпы ауданы 47,49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7,2 гектар жер учаскесі Мақтарал ауылдық округі Бақыт ауылының шегіне енгізіле отырып, жалпы ауданы 16,40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15,45 гектар жер учаскесі Иіржар ауылдық округі Шапағат ауылының шегіне енгізіле отырып, жалпы ауданы 40,64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3,19 гектар жер учаскесі Иіржар ауылдық округі С.Рахимов ауылының шегіне енгізіле отырып, жалпы ауданы 24,06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26,35 гектар жер учаскесі Иіржар ауылдық округі Азамат ауылының шегіне енгізіле отырып, жалпы ауданы 139,41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121,03 гектар жер учаскесі Жаңажол ауылдық округі Фирдауси ауылының шегіне енгізіле отырып, жалпы ауданы 267,52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23,39 гектар жер учаскесі Жаңажол ауылдық округі, Достық ауылының шегіне енгізіле отырып, жалпы ауданы 44,86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23,24 гектар жер учаскесі Жаңажол ауылдық округі Арайлы ауылының шегіне енгізіле отырып, жалпы ауданы 113,94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22,20 гектар жер учаскесі Жаңажол ауылдық округі Найман Бұқарбай ауылының шегіне енгізіле отырып, жалпы ауданы 22,20 гектар; болып шекаралары өзгертілсін.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"Мақтаарал ауданы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мен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мен шешім мемлекеттік тіркелген күнінен бастап күнтізбелік он күн ішінде оның көшірмесін Мақтаарал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бірлескен қаулы мен шешімді Мақтаарал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алғашқы ресми жарияланған күнінен кейін күнтізбелік он күн өткен соң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