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cdf7" w14:textId="a30c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2020 жылғы 25 желтоқсандағы № 73/1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2021 жылғы 22 қаңтардағы № 2/1 шешiмi. Түркістан облысының Әдiлет департаментiнде 2021 жылғы 2 ақпанда № 6050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2020 жылғы 25 желтоқсандағы № 73/1 "2021-2023 жылдарға арналған аудандық бюджет туралы" (Нормативтік құқықтық актілерді мемлекеттік тіркеу тізілімінде № 6001 тіркелген, 2020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2021-2023 жылдарға арналған аудандық бюджеті тиісінше 1 қосымшаға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22 371 443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1 586 726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20 729 890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22 553 443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3 680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- 185 680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185 680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182 000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қаңтардағы №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73/1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