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9562" w14:textId="2469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"Әлеуметтiк көмек көрсетудiң, оның мөлшерлерiн белгiлеудiң және мұқтаж азаматтардың жекелеген санаттарының тiзбесiн айқындаудың қағидасын бекiту туралы" Ордабасы аудандық мәслихатының 2020 жылғы 10 наурыздағы № 58/2 шешiмiне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2021 жылғы 29 сәуірдегі № 5/2 шешiмi. Түркістан облысының Әдiлет департаментiнде 2021 жылғы 13 мамырда № 6203 болып тіркелдіі. Күші жойылды - Түркістан облысы Ордабасы аудандық мәслихатының 2023 жылғы 2 қарашадағы № 8/3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Ордабасы аудандық мәслихатының 02.11.2023 № 8/3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 сәйкес, Ордабасы ауданының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1."Әлеуметтiк көмек көрсетудiң, оның мөлшерлерiн белгiлеудiң және мұқтаж азаматтардың жекелеген санаттарының тiзбесiн айқындаудың қағидасын бекiту туралы" Ордабасы ауданының мәслихатының 2020 жылғы 10 наурыздағы № 58/2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5520 болып тіркелген, 2020 жылдың 01 сәуірінде Қазақстан Республикасы электрондық түрдегі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тармақшасындағы 2 абзацтағы "біржолғы 5 айлық есептік көрсеткіш мөлшерінде" деген сан мен сөз "біржолғы 11 айлық есептік көрсеткіш мөлшеріне дейін" деген сандар мен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тармақшаның 3 абзацтағы "біржолғы 5 айлық есептік көрсеткіш мөлшерінде" деген сан мен сөз "біржолғы 11 айлық есептік көрсеткіш мөлшеріне дейін" деген сандармен және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тармақшасы, Өтініш берушінің отбасы құрамы туралы мәліметтер ұсыну туралы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тармақта Өмірлік қиын жағдайдың туындауына байланысты адамның (отбасының) мұқтаждығын айқындауға арналған тексеру актісі 2-қосымша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Ордабасы аудандық мәсихатының интернет-ресурсында орналастыруды қамтамасыз етсін.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