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d8b4" w14:textId="b29d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Маяқұм ауыл округі әкімінің 2021 жылғы 6 мамырдағы № 14 "Маяқұм ауыл округі Ө.Жәнібеков көшесіне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Маяқұм ауыл округі әкімінің 2021 жылғы 15 шілдедегі № 28 шешiмi. Қазақстан Республикасының Әділет министрлігінде 2021 жылғы 30 шілдеде № 23768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"Қазақстан Республикасы Ауыл шаруашылығы министрлігі Ветеринариялық бақылау және қадағалау комитетінің Отырар аудандық аумақтық инспекциясы" мемлекеттік мекемесінің бас мемлекеттік ветеринариялық-санитариялық инспекторының 2021 жылғы 3 шілдедегі № 202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Құтырма ауруының ошақтарын жоюға қатысты ветеринариялық іс-шаралар кешенінің жүргізілуіне байланысты, Маяқұм ауыл округі Ө.Жәнібеков көшесіне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Маяқұм ауыл округі әкімінің "Маяқұм ауыл округі Ө.Жәнібеков көшесіне шектеу іс-шараларын белгілеу туралы" 2021 жылғы 6 мамырдағы № 14 (Нормативтік құқықтық актілерді мемлекеттік тіркеу тізілімінде № 6189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Отырар ауданы әкімдігінің "Маяқұм ауыл округі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 әкімдігінің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Маяқұм ауыл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