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f0b6" w14:textId="decf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Сайрам ауданы әкiмдiгiнiң 2021 жылғы 25 наурыздағы № 104 қаулысы. Түркістан облысының Әдiлет департаментiнде 2021 жылғы 26 наурызда № 6127 болып тiркелдi. Күші жойылды - Түркістан облысы Сайрам ауданы әкiмдiгiнiң 2022 жылғы 7 маусымдағы № 170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ауданы әкiмдiгiнiң 07.06.2022 № 170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және "Мүгедектер үшін жұмыс орындарын квоталау қағидаларын бекіту туралы" Қазақстан Республикасы Денсаулық сақтау және әлеуметтік даму министірінің 2016 жылғы 13 маусымдағы № 498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14010 тіркелген) сәйкес, Сайрам ауданы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Сайрам ауданы әкімдігінің 2017 жылғы 14 шілдедегі № 276 "Мүгедектер үшiн жұмыс орындарына квота белгілеу туралы" (Нормативтік құқықтық актілерді мемлекеттік тіркеу тізілімінде 4183 нөмірімен тіркелген, 2017 жылғы 18 тамызда "Мәртөбе" газетінде және 2017 жылғы 24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"Сайрам ауданы әкімінің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Сайрам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Сайрам ауданы әкімінің орынбасары Ш.Убайдуллаевқа жүктелсін.</w:t>
      </w:r>
    </w:p>
    <w:bookmarkEnd w:id="4"/>
    <w:bookmarkStart w:name="z6" w:id="5"/>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У.Садибеков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104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үшін квота белгіленген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қоғамдық денсаулық басқармасының "Сайрам аудандық орталық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қоғамдық денсаулық басқармасының "Қарабұлақ" Сайрам аудандық ауруханасы" шаруашылық жүргізу құқығындағы мемлекеттік коммуналдық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емхана" мемлекеттік емес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аудандық жұмыспен қамту және әлеуметтік бағдарламалар бөлімінің "Үйде әлеуметтік қызмет көрсету"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"Д.Қонаев атындағы аграрлық-техникалық колледжі"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 Исмаилов атындағы кәсіптік колледжі"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индустриялды-инновациялық колледжі" жеке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"Ерхали Сарманов атындағы Гуманитарлық агроэкономикалық колледжі"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"Күншуақ" бөбекжайы"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"Балдәурен" бөбекжайы"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"№2 Сайрам бөбекжайы" мемлекеттік коммуналдық қазыналық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"Балаларды туберкулез ауруынан сауықтыру үшін санаторлық бөбекжайы"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"№92 "Ақсу"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"№29 Керім Тленшин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"Ибрагим Ата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"№63 Қ.Сәтбаев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"№68 Сырым Датұлы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"№37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"№30 Ыбырай Алтынсарин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"М.Мақатаев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"№24 М.Махажанов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"№11 "Манкент"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"№18 Әбдібай Құрмантаев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"№10 "Қарабұлақ"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"№12 Т.Рүстемов атындағы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"№6 С.Киров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"№81 Ұлықбек атындағы негізгі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"№101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"№94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"№47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"№93 Абылайхан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"Оқу-өндірістік комбинат"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"№57 И.Панфилов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"№50 Н.Тілендиев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"№77 Тұран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"№56 Ю.Гагарин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"№97 Сұраншы Батыр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"№61 Сүйерхан Базарбаев атындағы негізгі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"№7 Бабыр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"№5 Горький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"№104 негізгі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"№49 Ш.Уәлиханов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"Бөкейхан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"№96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"№89 "Қайнарбұлақ"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"№31 Бәйдібек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"№28 "Ақбай"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"№52 Мұстафа Өзтүрік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"№83 А.Байтұрсынов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"Айнабұлақ " негізгі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"Айша бибі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"№20 С.Сейфуллин атындағы мектеп-гимназиясы"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"№100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"№44 "Мәдени"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"№3 Хамза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"№26 М.Қашқари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"Төле би атындағы шағын жинақты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"№6 негізгі орта мектеп- интернат"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 мектеп- 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"№41 М.Оразалиев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"Сабыр Рахимов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"№62 Анартаев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"№82 Наметов атындағы негізгі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"Далабазар" негізгі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"№42 Фуркат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"№41 Жамбыл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"№17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"№33 Н.Шойынбаев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"№65 Әбдірашид Мұзрапов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"№14 М.Сапарбаев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"№13 А.Навои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"№64 Ш.Рашидов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"№67 "Көмешбұлақ"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"№45 "1-Май"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"№47 Амангелді атындағы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"№4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"№74 жалпы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Сайрам ауданының адами әлеуетті дамыту бөлімінің "№75 негізгі орта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"ЮКМЗ" акционерлік қоғамы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"Bella Mebel"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тазалық"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"ASCO PRO"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