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430a4" w14:textId="27430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Сайрам аудандық мәслихатының 2021 жылғы 4 мамырдағы № 3-20/VII шешiмi. Түркістан облысының Әдiлет департаментiнде 2021 жылғы 13 мамырда № 6213 болып тiркелдi. Күші жойылды - Түркістан облысы Сайрам аудандық мәслихатының 2024 жылғы 5 сәуірдегі № 15-115/VIII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Сайрам аудандық мәслихатының 05.04.2024 № 15-115/VIII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Ескерту. Шешімнің тақырыбы  жаңа редакцияда - Түркістан облысы Сайрам аудандық мәслихатының 20.04.2023 </w:t>
      </w:r>
      <w:r>
        <w:rPr>
          <w:rFonts w:ascii="Times New Roman"/>
          <w:b w:val="false"/>
          <w:i w:val="false"/>
          <w:color w:val="000000"/>
          <w:sz w:val="28"/>
        </w:rPr>
        <w:t>№ 25-149/VII</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шешiмiмен.</w:t>
      </w:r>
    </w:p>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"Тұрғын үй қатынастары туралы" 1997 жылғы 16 сәуiрдегi Қазақстан Республикасының Заңының 97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Үкiметiнiң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бекiтiлген Тұрғын үй көмегiн көрсету </w:t>
      </w:r>
      <w:r>
        <w:rPr>
          <w:rFonts w:ascii="Times New Roman"/>
          <w:b w:val="false"/>
          <w:i w:val="false"/>
          <w:color w:val="000000"/>
          <w:sz w:val="28"/>
        </w:rPr>
        <w:t>ережесiне</w:t>
      </w:r>
      <w:r>
        <w:rPr>
          <w:rFonts w:ascii="Times New Roman"/>
          <w:b w:val="false"/>
          <w:i w:val="false"/>
          <w:color w:val="000000"/>
          <w:sz w:val="28"/>
        </w:rPr>
        <w:t xml:space="preserve">, Қазақстан Республикасы Үкiметiнiң 2009 жылғы 14 сәуiрдегi № 512 </w:t>
      </w:r>
      <w:r>
        <w:rPr>
          <w:rFonts w:ascii="Times New Roman"/>
          <w:b w:val="false"/>
          <w:i w:val="false"/>
          <w:color w:val="000000"/>
          <w:sz w:val="28"/>
        </w:rPr>
        <w:t>қаулысымен</w:t>
      </w:r>
      <w:r>
        <w:rPr>
          <w:rFonts w:ascii="Times New Roman"/>
          <w:b w:val="false"/>
          <w:i w:val="false"/>
          <w:color w:val="000000"/>
          <w:sz w:val="28"/>
        </w:rPr>
        <w:t xml:space="preserve"> бекiтiлген Әлеуметтiк тұрғыдан қорғалатын азаматтарға телекоммуникация қызметтерiн көрсеткенi үшiн абоненттiк төлемақы тарифiнiң көтерiлуiне өтемақы төлеудiң </w:t>
      </w:r>
      <w:r>
        <w:rPr>
          <w:rFonts w:ascii="Times New Roman"/>
          <w:b w:val="false"/>
          <w:i w:val="false"/>
          <w:color w:val="000000"/>
          <w:sz w:val="28"/>
        </w:rPr>
        <w:t>ережесiне</w:t>
      </w:r>
      <w:r>
        <w:rPr>
          <w:rFonts w:ascii="Times New Roman"/>
          <w:b w:val="false"/>
          <w:i w:val="false"/>
          <w:color w:val="000000"/>
          <w:sz w:val="28"/>
        </w:rPr>
        <w:t xml:space="preserve"> сәйкес, Сайрам аудандық мәслихаты ШЕШIМ ҚАБЫЛДАДЫ:</w:t>
      </w:r>
    </w:p>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Сайрам ауданында тұрғын үй көмегін көрсетудің мөлшері мен тәртібі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Сайрам аудандық мәслихатының 20.04.2023 </w:t>
      </w:r>
      <w:r>
        <w:rPr>
          <w:rFonts w:ascii="Times New Roman"/>
          <w:b w:val="false"/>
          <w:i w:val="false"/>
          <w:color w:val="000000"/>
          <w:sz w:val="28"/>
        </w:rPr>
        <w:t>№ 25-149/VII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шешiмiмен.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Сайрам аудандық мәслихатының 2014 жылғы 15 мамырдағы № 31-194/V "Сайрам ауданы бойынша аз қамтамасыз етілген отбасыларға (азаматтарға) тұрғын үй көмегін көрсетудің мөлшері мен тәртібін бекіту туралы" (Нормативтік құқықтық актілерді мемлекеттік тіркеу тізілімінде № 2699 тіркелген және 2014 жылы 24 маусымда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"Сайрам ауданының мәслихат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жарияланғаннан кейін Сайрам ауданының мәслихатының интернет-ресурсына орналастыруды қамтамасыз етсін.</w:t>
      </w:r>
    </w:p>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Халмурадов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ауданының мәслихатының</w:t>
            </w:r>
            <w:r>
              <w:br/>
            </w:r>
            <w:r>
              <w:rPr>
                <w:rFonts w:ascii="Times New Roman"/>
                <w:b w:val="false"/>
                <w:i w:val="false"/>
                <w:color w:val="000000"/>
                <w:sz w:val="20"/>
              </w:rPr>
              <w:t>2023 жылғы 20 сәуірдегі</w:t>
            </w:r>
            <w:r>
              <w:br/>
            </w:r>
            <w:r>
              <w:rPr>
                <w:rFonts w:ascii="Times New Roman"/>
                <w:b w:val="false"/>
                <w:i w:val="false"/>
                <w:color w:val="000000"/>
                <w:sz w:val="20"/>
              </w:rPr>
              <w:t>№ 25-149/VII шешіміне қосымша</w:t>
            </w:r>
          </w:p>
        </w:tc>
      </w:tr>
    </w:tbl>
    <w:bookmarkStart w:name="z7" w:id="5"/>
    <w:p>
      <w:pPr>
        <w:spacing w:after="0"/>
        <w:ind w:left="0"/>
        <w:jc w:val="left"/>
      </w:pPr>
      <w:r>
        <w:rPr>
          <w:rFonts w:ascii="Times New Roman"/>
          <w:b/>
          <w:i w:val="false"/>
          <w:color w:val="000000"/>
        </w:rPr>
        <w:t xml:space="preserve"> Сайрам ауданында тұрғын үй көмегін көрсетудің мөлшері мен тәртібі</w:t>
      </w:r>
    </w:p>
    <w:bookmarkEnd w:id="5"/>
    <w:p>
      <w:pPr>
        <w:spacing w:after="0"/>
        <w:ind w:left="0"/>
        <w:jc w:val="both"/>
      </w:pPr>
      <w:r>
        <w:rPr>
          <w:rFonts w:ascii="Times New Roman"/>
          <w:b w:val="false"/>
          <w:i w:val="false"/>
          <w:color w:val="ff0000"/>
          <w:sz w:val="28"/>
        </w:rPr>
        <w:t xml:space="preserve">
      Ескерту. Қосымша жаңа редакцияда - Түркістан облысы Сайрам аудандық мәслихатының 20.04.2023 </w:t>
      </w:r>
      <w:r>
        <w:rPr>
          <w:rFonts w:ascii="Times New Roman"/>
          <w:b w:val="false"/>
          <w:i w:val="false"/>
          <w:color w:val="ff0000"/>
          <w:sz w:val="28"/>
        </w:rPr>
        <w:t>№ 25-149/VII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шешiмiмен.</w:t>
      </w:r>
    </w:p>
    <w:bookmarkStart w:name="z8" w:id="6"/>
    <w:p>
      <w:pPr>
        <w:spacing w:after="0"/>
        <w:ind w:left="0"/>
        <w:jc w:val="both"/>
      </w:pPr>
      <w:r>
        <w:rPr>
          <w:rFonts w:ascii="Times New Roman"/>
          <w:b w:val="false"/>
          <w:i w:val="false"/>
          <w:color w:val="000000"/>
          <w:sz w:val="28"/>
        </w:rPr>
        <w:t>
      1. Тұрғын үй көмегі жергілікті бюджет қаражаты есебінен Сайрам ауданының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пайыз мөлшерінде.</w:t>
      </w:r>
    </w:p>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Start w:name="z9" w:id="7"/>
    <w:p>
      <w:pPr>
        <w:spacing w:after="0"/>
        <w:ind w:left="0"/>
        <w:jc w:val="both"/>
      </w:pPr>
      <w:r>
        <w:rPr>
          <w:rFonts w:ascii="Times New Roman"/>
          <w:b w:val="false"/>
          <w:i w:val="false"/>
          <w:color w:val="000000"/>
          <w:sz w:val="28"/>
        </w:rPr>
        <w:t>
      2. Тұрғын үй көмегін тағайындау Сайрам ауданы әкімдігінің "Сайрам аудандық жұмыспен қамту және әлеуметтік бағдарламалар бөлімі" мемлекеттік мекемесімен (бұдан әрі – уәкілетті орган) жүзеге асырылады.</w:t>
      </w:r>
    </w:p>
    <w:bookmarkEnd w:id="7"/>
    <w:bookmarkStart w:name="z10" w:id="8"/>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8"/>
    <w:bookmarkStart w:name="z11" w:id="9"/>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жергілікті өкілді органдар белгiлеген шекті жол берілетін деңгейінің арасындағы айырма ретiнде айқындалады.</w:t>
      </w:r>
    </w:p>
    <w:bookmarkEnd w:id="9"/>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p>
      <w:pPr>
        <w:spacing w:after="0"/>
        <w:ind w:left="0"/>
        <w:jc w:val="both"/>
      </w:pPr>
      <w:r>
        <w:rPr>
          <w:rFonts w:ascii="Times New Roman"/>
          <w:b w:val="false"/>
          <w:i w:val="false"/>
          <w:color w:val="000000"/>
          <w:sz w:val="28"/>
        </w:rPr>
        <w:t>
      Электрқуаты, суық суды, кәрізді, ыстық суды, қоқысты әкету, газды және жылуды тұтыну нормаларын қызмет көрсетушімен немесе тарифті белгілейтін органмен бекітіледі. Коммуналдық қызметтерді тұтынудың шығындары, коммуналдық қызметті тұтынудың белгіленген нормативтерінен артық емес, алдынғы тоқсанға нақты шығындары бойынша есептеуге алынады.</w:t>
      </w:r>
    </w:p>
    <w:p>
      <w:pPr>
        <w:spacing w:after="0"/>
        <w:ind w:left="0"/>
        <w:jc w:val="both"/>
      </w:pPr>
      <w:r>
        <w:rPr>
          <w:rFonts w:ascii="Times New Roman"/>
          <w:b w:val="false"/>
          <w:i w:val="false"/>
          <w:color w:val="000000"/>
          <w:sz w:val="28"/>
        </w:rPr>
        <w:t>
      Қызмет көрсетушілердің шоттарын ұсынуы бойынша (түбіртектер, жапсырма, есеп-фактурасы) қатты отынды пайдалану нақты шығындарына, бір айға есеп бойынша, бір тұрғын үйге 1000 килограммнан аспайтын тәртібін ала отырып, әлеуметтік норма шығыны 1 шаршы метрге 1 килограмм қатты отын (көмір) болып белгіленеді.</w:t>
      </w:r>
    </w:p>
    <w:p>
      <w:pPr>
        <w:spacing w:after="0"/>
        <w:ind w:left="0"/>
        <w:jc w:val="both"/>
      </w:pPr>
      <w:r>
        <w:rPr>
          <w:rFonts w:ascii="Times New Roman"/>
          <w:b w:val="false"/>
          <w:i w:val="false"/>
          <w:color w:val="000000"/>
          <w:sz w:val="28"/>
        </w:rPr>
        <w:t>
      Қызмет көрсетушілердің шоттарын ұсынуы бойынша (түбіртектер, анықтамалар) нақты шығындарына бір отбасыға (отбасы 4 адам және одан көп) газ баллонды пайдалану бір айға 20 килограмм оның ішінде бір адамға баллон газын тұтыну 5 килограммнан артық емес, орталықтандырылған ыстық судың бар немесе жоқ болуына қарамастан белгіленеді.</w:t>
      </w:r>
    </w:p>
    <w:bookmarkStart w:name="z12" w:id="10"/>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0"/>
    <w:bookmarkStart w:name="z13" w:id="11"/>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үкіметтің" веб-порталына жүгінеді.</w:t>
      </w:r>
    </w:p>
    <w:bookmarkEnd w:id="11"/>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Start w:name="z14" w:id="12"/>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2"/>
    <w:bookmarkStart w:name="z15" w:id="13"/>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қала бюджетінде көзделген қаражат шегінде жүзеге асырылады.</w:t>
      </w:r>
    </w:p>
    <w:bookmarkEnd w:id="13"/>
    <w:bookmarkStart w:name="z16" w:id="14"/>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