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c023" w14:textId="852c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Қарабұлақ ауылдық округі әкімінің 2021 жылғы 15 сәуірдегі № 27 "Қарабұлақ ауылдық округі Қарабұлақ ауылы Далабазар көшесінің № 28-42 А тұрғын үйлері аралығына карантинді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Қарабұлақ ауылдық округі әкімінің 2021 жылғы 4 қазандағы № 64 шешімі. Қазақстан Республикасының Әділет министрлігінде 2021 жылғы 5 қазанда № 24641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Республикасының Ауыл шаруашылығы министрлігі Ветеринариялық бақылау және қадағалау комитетінің Сайрам аудандық аумақтық инспекциясы" мемлекеттік мекемесінің бас мемлекеттік ветеринариялық-санитариялық инспекторының 2021 жылғы 08 қыркүйектегі № 08-02-03/544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Анемия ауруының ошақтарын жоюға қатысты ветеринариялық-санитариялық іс-шаралар кешенінің жүргізілуіне байланысты Қарабұлақ ауылдық округі Қарабұлақ ауылы Далабазар көшесінің № 28-42 А тұрғын үйлері аралығына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"Қарабұлақ ауылдық округі Қарабұлақ ауылы Далабазар көшесінің № 28-42 А тұрғын үйлері аралығына карантинді белгілеу туралы" Қарабұлақ ауылдық округі әкімінің 2021 жылғы 15 сәуірдегі № 27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6164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Қарабұлақ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