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caef" w14:textId="781c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Қарамұрт ауылдық округі Низамабад ауылы Ұста-Қыдыр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Қарамұрт ауылдық округі әкімінің 2021 жылғы 12 наурыздағы № 57 шешімі. Түркістан облысының Әділет департаментінде 2021 жылғы 15 наурызда № 6093 болып тіркелді. Күші жойылды - Түркістан облысы Сайрам ауданы Қарамұрт ауылдық округі әкімінің 2021 жылғы 26 тамыздағы № 170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Қарамұрт ауылдық округі әкімінің 26.08.2021 № 170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2021 жылғы 10 наурыздағы № 08-02-03/150 ұсынысы негізінде және жануарлардың жұқпалы ауруларының ошақтарын жою мақсатында Қарамұрт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Қарамұрт ауылдық округі Низамабад ауылы Ұста-Қыдыр көшесінде бруцеллез (сарып) ауруының ошағы анықталуына байланысты, Қарамұрт ауылдық округі Низамабад ауылы Ұста-Қыдыр көшесінде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Қарамұрт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Қарамұрт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