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58bd8" w14:textId="9558b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2019 жылғы 27 маусымдағы № 251 "Қауымдық сервитут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Сарыағаш ауданы әкiмдiгiнiң 2021 жылғы 27 қаңтардағы № 18 қаулысы. Түркістан облысының Әдiлет департаментiнде 2021 жылғы 27 қаңтарда № 6036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17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69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Сарыағаш ауданының әкімдігі ҚАУЛЫ ЕТЕДІ: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Сарыағаш ауданы әкімдігінің 2019 жылғы 27 маусымдағы № 251 "Қауымдық сервитут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5102 болып тіркелген, Қазақстан Республикасы нормативтік құқықтық актілерінің эталондық бақылау банкінде 2019 жылғы 12 шілдеде электрондық түрде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Осы қаулының қосымшасына сәйкес "Қазақтелеком" акционерлік қоғамына талшықты оптикалық байланыс желісін салу үшін жер учаскелерін меншік иелері мен жер пайдаланушылардан алып қоймастан жер учаскелеріне 3 (үш) жыл мерзімге қауымдық сервитут белгіленсін.";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 орыс тілінде өзгеріс енгізілді, мемлекеттік тілдегі мәтіні өзгермейді.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"Сарыағаш ауданы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Сарыағаш ауданы әкімдігінің интернет-ресурсына орналастыруын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Б.Полатовқа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Сарыағаш ауданы әкімінің орынбасары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