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6e6e" w14:textId="a4d6e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әкімдігінің 2019 жылғы 27 маусымдағы № 252 "Қауымдық сервитут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2021 жылғы 28 қаңтардағы № 21 қаулысы. Түркістан облысының Әдiлет департаментiнде 2021 жылғы 28 қаңтарда № 6040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17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 әкімдігінің 2019 жылғы 27 маусымдағы № 252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5100 болып тіркелген, Қазақстан Республикасы нормативтік құқықтық актілерінің эталондық бақылау банкінде 2019 жылғы 12 шілдеде электрондық түрде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"ТNS-Plus" жауапкершілігі шектеулі серіктестігіне "НРП Бесқубыр-БС Саруг" магистральды талшықты оптикалық байланыс желісін жүргізу және пайдалану үшін жер учаскесін меншік иелері мен жер пайдаланушылардан алып қоймастан жер учаскелеріне 49 (қырық тоғыз) жыл мерзімге қауымдық сервитут белгіленсін.";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 әкімінің аппараты" мемлекеттік мекемесі Қазақстан Республикасының заңнамасында белгіленген тәртіпте: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Сарыағаш ауданы әкімдігінің интернет-ресурсына орналастыруын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Б.Полатовқа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ауданы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қаңтардағы 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"TNS-Plus" жауапкершілігі шектеулі серіктестігіне "НРП Бескубыр-БС Саруг" магистральды талшықты оптикалық байланыс желісін жүргізу және пайдалану үшін жер учаскесінің қауымдық сервитут көлемдері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27"/>
        <w:gridCol w:w="2136"/>
        <w:gridCol w:w="2136"/>
        <w:gridCol w:w="2136"/>
        <w:gridCol w:w="524"/>
        <w:gridCol w:w="727"/>
        <w:gridCol w:w="322"/>
        <w:gridCol w:w="2137"/>
        <w:gridCol w:w="728"/>
      </w:tblGrid>
      <w:tr>
        <w:trPr>
          <w:trHeight w:val="3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 атауы</w:t>
            </w:r>
          </w:p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қауымдық сервитуттың көлемі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мақсатындағы жерлер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суармалы егістік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жылдық екпелер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жерлер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кенті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Құркелес ауылдық округі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6,916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4,896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ауылдық округі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0,876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Дарбаза ауылдық округі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1,628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1,628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6,564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4,768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7"/>
        <w:gridCol w:w="4285"/>
        <w:gridCol w:w="3019"/>
        <w:gridCol w:w="682"/>
        <w:gridCol w:w="682"/>
        <w:gridCol w:w="2005"/>
      </w:tblGrid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байланыс, ғарыш қызметі, қорғаныс, ұлттық қауіпсіздік мұқтажына арналған жер және ауылшаруашылығына арналмаған өзге де жер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аумақтардың жері, сауықтыру мақсатындағы, рекреациялық және тарихи-мәдени мақсаттағы жер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қорының жері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қорының жері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0,836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