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faf1" w14:textId="fcdf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Әлімтау ауылдық округі әкімінің 2021 жылғы 9 шілдедегі № 21 шешімі. Қазақстан Республикасының Әділет министрлігінде 2021 жылғы 13 шілдеде № 23477 болып тiркелдi. Күші жойылды - Түркістан облысы Сарыағаш ауданы Әлімтау ауылдық округі әкімінің 2021 жылғы 14 қазандағы № 32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Сарыағаш ауданы Әлімтау ауылдық округі әкімінің 14.10.2021 № 32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министрлігінің Ветеринариялық бақылау және қадағалау комитеті Түркістан облыстық аумақтық инспекциясы Сарыағаш ауданының Бас мемлекеттік ветеринариялық-санитариялық инспекторының 2021 жылғы 28 мамырдағы № 08-02-07/199 ұсынысы негізінде және жануарлардың жұқпалы ауруларының ошақтарын жою мақсатында, ШЕШТІМ: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Бруцеллез ауруының шығуына байланысты Түркістан облысы Сарыағаш ауданы Әлімтау ауылдық округі Әлімтау елді мекенінің жайылымның мал қорасы аумағында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"Сарыағаш ауданы Әлімтау ауылдық округ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Сарыағаш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облысы, Сарыағаш ауданы,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Әлімтау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