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49e1" w14:textId="7f64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2021 жылғы 9 наурыздағы № 13 шешiмi. Түркістан облысының Әдiлет департаментiнде 2021 жылғы 11 наурызда № 6091 болып тiркелдi. Күші жойылды - Түркістан облысы Созақ аудандық мәслихатының 2023 жылғы 22 қыркүйектегі № 56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22.09.2023 № 56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1-тармағының 4) тармақшасына,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Созақ аудандық мәслихатының 2020 жылғы 2 қыркүйектегі № 349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5797 тіркелген, 2020 жылғы 18 қыркүйекте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Созақ ауданының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2021 жылғы 9 наурыздағы</w:t>
            </w:r>
            <w:r>
              <w:br/>
            </w:r>
            <w:r>
              <w:rPr>
                <w:rFonts w:ascii="Times New Roman"/>
                <w:b w:val="false"/>
                <w:i w:val="false"/>
                <w:color w:val="000000"/>
                <w:sz w:val="20"/>
              </w:rPr>
              <w:t>№ 13 шешімімен бекітілген</w:t>
            </w:r>
          </w:p>
        </w:tc>
      </w:tr>
    </w:tbl>
    <w:bookmarkStart w:name="z7"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қағидасы</w:t>
      </w:r>
    </w:p>
    <w:bookmarkEnd w:id="5"/>
    <w:p>
      <w:pPr>
        <w:spacing w:after="0"/>
        <w:ind w:left="0"/>
        <w:jc w:val="both"/>
      </w:pPr>
      <w:r>
        <w:rPr>
          <w:rFonts w:ascii="Times New Roman"/>
          <w:b w:val="false"/>
          <w:i w:val="false"/>
          <w:color w:val="ff0000"/>
          <w:sz w:val="28"/>
        </w:rPr>
        <w:t xml:space="preserve">
      Ескерту. Қағида жаңа редакцияда - Түркістан облысы Созақ аудандық мәслихатының 23.11.2022 </w:t>
      </w:r>
      <w:r>
        <w:rPr>
          <w:rFonts w:ascii="Times New Roman"/>
          <w:b w:val="false"/>
          <w:i w:val="false"/>
          <w:color w:val="ff0000"/>
          <w:sz w:val="28"/>
        </w:rPr>
        <w:t>№ 142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қағидасы (бұдан әрi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w:t>
      </w:r>
      <w:r>
        <w:rPr>
          <w:rFonts w:ascii="Times New Roman"/>
          <w:b w:val="false"/>
          <w:i w:val="false"/>
          <w:color w:val="000000"/>
          <w:sz w:val="28"/>
        </w:rPr>
        <w:t>Үлгілік қағидалар</w:t>
      </w:r>
      <w:r>
        <w:rPr>
          <w:rFonts w:ascii="Times New Roman"/>
          <w:b w:val="false"/>
          <w:i w:val="false"/>
          <w:color w:val="000000"/>
          <w:sz w:val="28"/>
        </w:rPr>
        <w:t>) және әлеуметтік көмек көрсетудің, оның мөлшерлерін белгілеудің және Созақ ауданының мұқтаж азаматтардың жекелеген санаттарының тізбесін айқындаудың тәртібін белгілейді.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үкiмет" мемлекеттiк корпорациясы (бұдан әрi-уәкiлеттi ұйым) – Қазақстан Республикасының заңнамасына сәйкес мемлекеттiк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"бiр терезе" қағидаты бойынша мемлекеттiк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Созақ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Түркістан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"Созақ ауданы әкімдігінің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Қағиданың</w:t>
      </w:r>
      <w:r>
        <w:rPr>
          <w:rFonts w:ascii="Times New Roman"/>
          <w:b w:val="false"/>
          <w:i w:val="false"/>
          <w:color w:val="000000"/>
          <w:sz w:val="28"/>
        </w:rPr>
        <w:t xml:space="preserve">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0"/>
    <w:bookmarkStart w:name="z13" w:id="1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қолдау шаралары осы </w:t>
      </w:r>
      <w:r>
        <w:rPr>
          <w:rFonts w:ascii="Times New Roman"/>
          <w:b w:val="false"/>
          <w:i w:val="false"/>
          <w:color w:val="000000"/>
          <w:sz w:val="28"/>
        </w:rPr>
        <w:t>Қағидада</w:t>
      </w:r>
      <w:r>
        <w:rPr>
          <w:rFonts w:ascii="Times New Roman"/>
          <w:b w:val="false"/>
          <w:i w:val="false"/>
          <w:color w:val="000000"/>
          <w:sz w:val="28"/>
        </w:rPr>
        <w:t xml:space="preserve"> белгіленген тәртіпте көрсетіледі.</w:t>
      </w:r>
    </w:p>
    <w:bookmarkEnd w:id="11"/>
    <w:bookmarkStart w:name="z14" w:id="12"/>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6. Мереке күндеріне әлеуметтік көмек бір рет ақшалай төлем түрінде азаматтардың келесі санаттарына көрсетіледі:</w:t>
      </w:r>
    </w:p>
    <w:bookmarkEnd w:id="13"/>
    <w:p>
      <w:pPr>
        <w:spacing w:after="0"/>
        <w:ind w:left="0"/>
        <w:jc w:val="both"/>
      </w:pPr>
      <w:r>
        <w:rPr>
          <w:rFonts w:ascii="Times New Roman"/>
          <w:b w:val="false"/>
          <w:i w:val="false"/>
          <w:color w:val="000000"/>
          <w:sz w:val="28"/>
        </w:rPr>
        <w:t>
      1) 8 наурыз - Халықаралық әйелдер күні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- 2 айлық есептік көрсеткіш мөлшерінде;</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- 327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- 327 айлық есептік көрсеткіш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- 6,19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- 33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- 33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- 33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- 33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- 4,8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- 4,8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-- 4,8 айлық есептік көрсеткіш мөлшерінде;</w:t>
      </w:r>
    </w:p>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- 6,19 айлық есептік көрсеткіш мөлшерінде;</w:t>
      </w:r>
    </w:p>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- 7,55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- 21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4,59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4,59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4,59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4,59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адамның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 - 10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- 4,8 айлық есептік көрсеткіш мөлшерінде;</w:t>
      </w:r>
    </w:p>
    <w:p>
      <w:pPr>
        <w:spacing w:after="0"/>
        <w:ind w:left="0"/>
        <w:jc w:val="both"/>
      </w:pPr>
      <w:r>
        <w:rPr>
          <w:rFonts w:ascii="Times New Roman"/>
          <w:b w:val="false"/>
          <w:i w:val="false"/>
          <w:color w:val="000000"/>
          <w:sz w:val="28"/>
        </w:rPr>
        <w:t>
      3) 30 тамыз-Қазақстан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құрбандарына - 5 айлық есептік көрсеткіш мөлшерінде;</w:t>
      </w:r>
    </w:p>
    <w:p>
      <w:pPr>
        <w:spacing w:after="0"/>
        <w:ind w:left="0"/>
        <w:jc w:val="both"/>
      </w:pPr>
      <w:r>
        <w:rPr>
          <w:rFonts w:ascii="Times New Roman"/>
          <w:b w:val="false"/>
          <w:i w:val="false"/>
          <w:color w:val="000000"/>
          <w:sz w:val="28"/>
        </w:rPr>
        <w:t>
      4) 25 қазан - Республика күні:</w:t>
      </w:r>
    </w:p>
    <w:p>
      <w:pPr>
        <w:spacing w:after="0"/>
        <w:ind w:left="0"/>
        <w:jc w:val="both"/>
      </w:pPr>
      <w:r>
        <w:rPr>
          <w:rFonts w:ascii="Times New Roman"/>
          <w:b w:val="false"/>
          <w:i w:val="false"/>
          <w:color w:val="000000"/>
          <w:sz w:val="28"/>
        </w:rPr>
        <w:t>
      жеті жасқа дейінгі мүгедектігі бар балаларға, жеті жастан он сегіз жасқа дейінгі бірінші, екінші, үшінші топтағы мүгедектігі бар балаларға - 3 айлық есептік көрсеткіш мөлшерінде;</w:t>
      </w:r>
    </w:p>
    <w:p>
      <w:pPr>
        <w:spacing w:after="0"/>
        <w:ind w:left="0"/>
        <w:jc w:val="both"/>
      </w:pPr>
      <w:r>
        <w:rPr>
          <w:rFonts w:ascii="Times New Roman"/>
          <w:b w:val="false"/>
          <w:i w:val="false"/>
          <w:color w:val="000000"/>
          <w:sz w:val="28"/>
        </w:rPr>
        <w:t>
      5) 16 желтоқсан - Тәуелсіздік күні:</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белгіленген тәртіпке сәйкес ақталған тұлғаларына - 50 айлық есептік көрсеткіш мөлшерінде.</w:t>
      </w:r>
    </w:p>
    <w:bookmarkStart w:name="z16" w:id="14"/>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14"/>
    <w:p>
      <w:pPr>
        <w:spacing w:after="0"/>
        <w:ind w:left="0"/>
        <w:jc w:val="both"/>
      </w:pPr>
      <w:r>
        <w:rPr>
          <w:rFonts w:ascii="Times New Roman"/>
          <w:b w:val="false"/>
          <w:i w:val="false"/>
          <w:color w:val="000000"/>
          <w:sz w:val="28"/>
        </w:rPr>
        <w:t>
      1) табиғи зілзаланың немесе өрттің салдарынан зардап шеккен, табиғи зілзаланың немесе өрт орын алған мекен-жайда тұрақты тіркеуде тұратын азаматтарға (отбасыларға), біржолғы әлеуметтік көмек жан басына шаққандағы орташа табысы есепке алынбай көрсетіледі:</w:t>
      </w:r>
    </w:p>
    <w:p>
      <w:pPr>
        <w:spacing w:after="0"/>
        <w:ind w:left="0"/>
        <w:jc w:val="both"/>
      </w:pPr>
      <w:r>
        <w:rPr>
          <w:rFonts w:ascii="Times New Roman"/>
          <w:b w:val="false"/>
          <w:i w:val="false"/>
          <w:color w:val="000000"/>
          <w:sz w:val="28"/>
        </w:rPr>
        <w:t>
      қайтыс болған әрбір отбасы мүшесіне - бір рет 40 айлық есептік көрсеткіш мөлшерінде;</w:t>
      </w:r>
    </w:p>
    <w:p>
      <w:pPr>
        <w:spacing w:after="0"/>
        <w:ind w:left="0"/>
        <w:jc w:val="both"/>
      </w:pPr>
      <w:r>
        <w:rPr>
          <w:rFonts w:ascii="Times New Roman"/>
          <w:b w:val="false"/>
          <w:i w:val="false"/>
          <w:color w:val="000000"/>
          <w:sz w:val="28"/>
        </w:rPr>
        <w:t>
      азаматқа (отбасына) немесе оның мүлкіне зиян келтірілген жағдайда (растайтын құжат болған жағдайда) - бір рет 150 айлық есептік көрсеткіш мөлшерінде.</w:t>
      </w:r>
    </w:p>
    <w:p>
      <w:pPr>
        <w:spacing w:after="0"/>
        <w:ind w:left="0"/>
        <w:jc w:val="both"/>
      </w:pPr>
      <w:r>
        <w:rPr>
          <w:rFonts w:ascii="Times New Roman"/>
          <w:b w:val="false"/>
          <w:i w:val="false"/>
          <w:color w:val="000000"/>
          <w:sz w:val="28"/>
        </w:rPr>
        <w:t>
      Әлеуметтік көмекке өтініш жасау мерзімі өмірлік қиын жағдай туындаған сәттен бастап үш ай ішінде.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төндіретін аурулардың салдарынан тыныс-тіршілігі шектеулі азаматтар (отбасы):</w:t>
      </w:r>
    </w:p>
    <w:p>
      <w:pPr>
        <w:spacing w:after="0"/>
        <w:ind w:left="0"/>
        <w:jc w:val="both"/>
      </w:pPr>
      <w:r>
        <w:rPr>
          <w:rFonts w:ascii="Times New Roman"/>
          <w:b w:val="false"/>
          <w:i w:val="false"/>
          <w:color w:val="000000"/>
          <w:sz w:val="28"/>
        </w:rPr>
        <w:t>
      өмірлік қиын жағдайда, оның ішінде әлеуметтік мәні бар аурулардың және айналадағылар үшін қауіп төндіретін аурулары бар адамдарға:</w:t>
      </w:r>
    </w:p>
    <w:p>
      <w:pPr>
        <w:spacing w:after="0"/>
        <w:ind w:left="0"/>
        <w:jc w:val="both"/>
      </w:pPr>
      <w:r>
        <w:rPr>
          <w:rFonts w:ascii="Times New Roman"/>
          <w:b w:val="false"/>
          <w:i w:val="false"/>
          <w:color w:val="000000"/>
          <w:sz w:val="28"/>
        </w:rPr>
        <w:t>
      адамның иммун тапшылығы вирусынан туындаған диспансерлік есепте тұрған балалардың ата-аналарына немесе өзге де заңды өкілдеріне - ай сайын 24 айлық есептік көрсеткіш мөлшерінде;</w:t>
      </w:r>
    </w:p>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 ай сайын 10 айлық есептік көрсеткіш мөлшерінде;</w:t>
      </w:r>
    </w:p>
    <w:p>
      <w:pPr>
        <w:spacing w:after="0"/>
        <w:ind w:left="0"/>
        <w:jc w:val="both"/>
      </w:pPr>
      <w:r>
        <w:rPr>
          <w:rFonts w:ascii="Times New Roman"/>
          <w:b w:val="false"/>
          <w:i w:val="false"/>
          <w:color w:val="000000"/>
          <w:sz w:val="28"/>
        </w:rPr>
        <w:t>
      3) жеке оңалту бағдарламасы бойынша мүгедектігі бар адамдарға:</w:t>
      </w:r>
    </w:p>
    <w:p>
      <w:pPr>
        <w:spacing w:after="0"/>
        <w:ind w:left="0"/>
        <w:jc w:val="both"/>
      </w:pPr>
      <w:r>
        <w:rPr>
          <w:rFonts w:ascii="Times New Roman"/>
          <w:b w:val="false"/>
          <w:i w:val="false"/>
          <w:color w:val="000000"/>
          <w:sz w:val="28"/>
        </w:rPr>
        <w:t>
      серуендеуге арналған мүгедек қоларбасына - бір рет 62 айлық есептік көрсеткіш мөлшерінде;</w:t>
      </w:r>
    </w:p>
    <w:p>
      <w:pPr>
        <w:spacing w:after="0"/>
        <w:ind w:left="0"/>
        <w:jc w:val="both"/>
      </w:pPr>
      <w:r>
        <w:rPr>
          <w:rFonts w:ascii="Times New Roman"/>
          <w:b w:val="false"/>
          <w:i w:val="false"/>
          <w:color w:val="000000"/>
          <w:sz w:val="28"/>
        </w:rPr>
        <w:t>
      бөлмеге арналған мүгедек қоларбасына - бір рет 55 айлық есептік көрсеткіш мөлшерінде;</w:t>
      </w:r>
    </w:p>
    <w:p>
      <w:pPr>
        <w:spacing w:after="0"/>
        <w:ind w:left="0"/>
        <w:jc w:val="both"/>
      </w:pPr>
      <w:r>
        <w:rPr>
          <w:rFonts w:ascii="Times New Roman"/>
          <w:b w:val="false"/>
          <w:i w:val="false"/>
          <w:color w:val="000000"/>
          <w:sz w:val="28"/>
        </w:rPr>
        <w:t>
      мүгедектігі бар балаларға арналған қоларбаға - бір рет 51 айлық есептік көрсеткіш мөлшерінде;</w:t>
      </w:r>
    </w:p>
    <w:p>
      <w:pPr>
        <w:spacing w:after="0"/>
        <w:ind w:left="0"/>
        <w:jc w:val="both"/>
      </w:pPr>
      <w:r>
        <w:rPr>
          <w:rFonts w:ascii="Times New Roman"/>
          <w:b w:val="false"/>
          <w:i w:val="false"/>
          <w:color w:val="000000"/>
          <w:sz w:val="28"/>
        </w:rPr>
        <w:t>
      ересектерге арналған көпфункционалды әмбебап қоларбаға - бір рет 180 айлық есептік көрсеткіш мөлшерінде;</w:t>
      </w:r>
    </w:p>
    <w:p>
      <w:pPr>
        <w:spacing w:after="0"/>
        <w:ind w:left="0"/>
        <w:jc w:val="both"/>
      </w:pPr>
      <w:r>
        <w:rPr>
          <w:rFonts w:ascii="Times New Roman"/>
          <w:b w:val="false"/>
          <w:i w:val="false"/>
          <w:color w:val="000000"/>
          <w:sz w:val="28"/>
        </w:rPr>
        <w:t>
      балаларға арналған көпфункционалды әмбебап қоларбаға - бір рет 100 айлық есептік көрсеткіш мөлшерінде;</w:t>
      </w:r>
    </w:p>
    <w:p>
      <w:pPr>
        <w:spacing w:after="0"/>
        <w:ind w:left="0"/>
        <w:jc w:val="both"/>
      </w:pPr>
      <w:r>
        <w:rPr>
          <w:rFonts w:ascii="Times New Roman"/>
          <w:b w:val="false"/>
          <w:i w:val="false"/>
          <w:color w:val="000000"/>
          <w:sz w:val="28"/>
        </w:rPr>
        <w:t>
      электр жетегі бар әмбебап қоларбаға - бір рет 240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ардагерлеріне және соларға теңестірілген адамдарға, зейнеткерлерге және мүгедектігі бар адамдарға шипажай-курорттық емделуге - бір рет 60 айлық есептік көрсеткіш мөлшерінде;</w:t>
      </w:r>
    </w:p>
    <w:p>
      <w:pPr>
        <w:spacing w:after="0"/>
        <w:ind w:left="0"/>
        <w:jc w:val="both"/>
      </w:pPr>
      <w:r>
        <w:rPr>
          <w:rFonts w:ascii="Times New Roman"/>
          <w:b w:val="false"/>
          <w:i w:val="false"/>
          <w:color w:val="000000"/>
          <w:sz w:val="28"/>
        </w:rPr>
        <w:t>
      80 жастан асқан жалғызілікті қарт адамдарға - ай сайын 2 айлық есептік көрсеткіш мөлшерінде;</w:t>
      </w:r>
    </w:p>
    <w:p>
      <w:pPr>
        <w:spacing w:after="0"/>
        <w:ind w:left="0"/>
        <w:jc w:val="both"/>
      </w:pPr>
      <w:r>
        <w:rPr>
          <w:rFonts w:ascii="Times New Roman"/>
          <w:b w:val="false"/>
          <w:i w:val="false"/>
          <w:color w:val="000000"/>
          <w:sz w:val="28"/>
        </w:rPr>
        <w:t>
      4) аз қамтылған отбасының жан басына шаққандағы орташа табысы, жергілікті өкілді органдармен белгіленген ең төменгі күнкөріс деңгейінің еселенген мөлшерінен аспаса - бір рет 30 айлық есептік көрсеткіш мөлшерінде;</w:t>
      </w:r>
    </w:p>
    <w:p>
      <w:pPr>
        <w:spacing w:after="0"/>
        <w:ind w:left="0"/>
        <w:jc w:val="both"/>
      </w:pPr>
      <w:r>
        <w:rPr>
          <w:rFonts w:ascii="Times New Roman"/>
          <w:b w:val="false"/>
          <w:i w:val="false"/>
          <w:color w:val="000000"/>
          <w:sz w:val="28"/>
        </w:rPr>
        <w:t>
      5) балаларының қарауынсыз қалған көпбалалы аналарға - бір рет 28 айлық есептік көрсеткіш мөлшерінде.</w:t>
      </w:r>
    </w:p>
    <w:bookmarkStart w:name="z17" w:id="15"/>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18" w:id="16"/>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бекітетін тізім бойынша көрсетіледі.</w:t>
      </w:r>
    </w:p>
    <w:bookmarkEnd w:id="16"/>
    <w:bookmarkStart w:name="z19" w:id="17"/>
    <w:p>
      <w:pPr>
        <w:spacing w:after="0"/>
        <w:ind w:left="0"/>
        <w:jc w:val="both"/>
      </w:pPr>
      <w:r>
        <w:rPr>
          <w:rFonts w:ascii="Times New Roman"/>
          <w:b w:val="false"/>
          <w:i w:val="false"/>
          <w:color w:val="000000"/>
          <w:sz w:val="28"/>
        </w:rPr>
        <w:t>
      10. Әлеуметтік көмек ұсынуға шығыстарды қаржыландыру Созақ ауданының бюджетінде көзделген ағымдағы қаржы жылына арналған қаражат шегінде жүзеге асырылады.</w:t>
      </w:r>
    </w:p>
    <w:bookmarkEnd w:id="17"/>
    <w:bookmarkStart w:name="z20" w:id="18"/>
    <w:p>
      <w:pPr>
        <w:spacing w:after="0"/>
        <w:ind w:left="0"/>
        <w:jc w:val="both"/>
      </w:pPr>
      <w:r>
        <w:rPr>
          <w:rFonts w:ascii="Times New Roman"/>
          <w:b w:val="false"/>
          <w:i w:val="false"/>
          <w:color w:val="000000"/>
          <w:sz w:val="28"/>
        </w:rPr>
        <w:t xml:space="preserve">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 </w:t>
      </w:r>
    </w:p>
    <w:bookmarkEnd w:id="18"/>
    <w:bookmarkStart w:name="z21" w:id="19"/>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азаматтық заңнамасында белгіленген тәртіппен қайтаруға жатады.</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13. Әлеуметтік көмек көрсету мониторингі мен есепке алуды Созақ ауданы әкімдігінің жұмыспен қамту және әлеуметтік бағдарламалар бөлімі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