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a51f" w14:textId="791a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Созақ ауданының Жартытөбе ауылдық округі әкімінің 2021 жылғы 6 сәуірдегі № 16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Жартытөбе ауылдық округі әкімінің 2021 жылғы 29 қыркүйектегі № 30 шешімі. Қазақстан Республикасының Әділет министрлігінде 2021 жылғы 30 қыркүйекте № 24592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8)-тармақшасына және Қазақстан Республикасы Ауыл шаруашылығы министрлігі Ветеринариялық бақылау және қадағалау комитетінің Созақ аудандық бас мемлекеттік ветеринариялық-санитариялық инспекторының 2021 жылғы 3 маусымдағы № 08-02-07/206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ошақтарын жою бойынша кешенді ветеринариялық іс-шаралар жүргізілуіне байланысты Созақ ауданы Жартытөбе ауылдық округі, Бабата ауылы № 3 көшесінің аумағында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Созақ ауданының Жартытөбе ауылдық округі әкімінің 2021 жылғы 6 сәуірдегі № 16 "Шектеу іс-шараларын белгілеу туралы" (Нормативтік құқықтық актілерді мемлекеттік тіркеу тізілімінде № 6147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"Созақ ауданының Жартытөбе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Созақ ауданы әкімдігінің интернет-ресурсына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Жартытөбе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Есенқабыл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